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3c909" w14:textId="db3c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2009 года № 2318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марта 2011 года № 283. Утратило силу постановлением Правительства Республики Казахстан от 31 декабря 2013 года № 1542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2318 «Об утверждении стандарта оказания государственной услуги по выдаче справок о наличии личного подсобного хозяйства» (САПП Республики Казахстан, 2010 г., № 5, ст. 63)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«оказания»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«услуги по выдаче» заменить словами «услуги «Выдача»;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статьями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стандарт оказания государственной услуги «Выдача справок о наличии личного подсобного хозяйства», утвержденный указанным постановлением,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марта 2011 года № 283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2009 года № 2318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 наличии личного подсобного хозяйства»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справок о наличии личного подсобного хозяйства» (далее – государственная услуга) предоставляется местными исполнительными органами (акимами поселков, аула (села), аульного (сельских) округов) (далее – МИО), а также через центры обслуживания населения на альтернативной основе (далее – ЦОН), указанными в приложениях 1 и 2 к настоящему стандарту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и стандарт размещены на интернет-ресурсе МИО и ЦОН, указанных в приложениях 1 и 2 к настоящему стандарту, а также на стендах, расположенных в местах оказания государственной услуги, указанных в приложениях 1 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справка о наличии личного подсобного хозяйства (на бумажном носителе),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услуги предоставляются с момента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необходимых документов потребителем, указанных в пункте 11 настоящего стандарта – не более 2 (двух)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 – не более 10 (десяти)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МИО в рабочие дни, кроме выходных и праздничных дней, с 9-00 до 18-00 часов, с перерывом на обед с 13-00 до 14-00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ЦОН в рабочие дни, кроме выходных и праздничных дней, с 9-00 до 20-00 часов без перерыва, а в филиалах и представительствах ЦОН в рабочие дни с 9-00 до 19-00 часов, с перерывом на обед с 13-00 до 14-00 часов. Прием осуществляется в порядке электронной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 оснащаются стендами с перечнем необходимых документов и образцами их заполнения). Здания МИО и ЦОН оборудованы входом с пандусами, предназначенными для доступа людей с ограниченными физическими возможностями.</w:t>
      </w:r>
    </w:p>
    <w:bookmarkEnd w:id="4"/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МИО потребитель обращается в устной форме с предоставлением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удостоверения личности с представлением оригинала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услуги: в МИО - потребитель обращается в устной форме, в ЦОН - подает заявление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через ЦОН - потребитель сдает необходимые документы, указанные в пункте 11 настоящего стандарта, должностным лицам ЦОН по адресам,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ЦОН потребителю выдается справка, подтверждающая сдачу потребителем всех необходимых документов для получения государственной услуги, в которой содержится штамп ЦОН и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услуга предоставляется при личном посещении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потребителю будет отказано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неполного пакета документов, указанных в 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данных о наличии личного подсобного хозяйства в похозяйственной книге МИО.</w:t>
      </w:r>
    </w:p>
    <w:bookmarkEnd w:id="6"/>
    <w:bookmarkStart w:name="z4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"/>
    <w:bookmarkStart w:name="z4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своей деятельности должностные лица МИО и ЦОН, оказывающие государственную услугу,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скромность, не подчеркивать и не использовать свое должностное 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допускать проявлений бюрократизма и волокиты при рассмотрении документов, в установленные сроки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сохранность, защиту и конфиденциальность информации о содержании документов потребителя услуги.</w:t>
      </w:r>
    </w:p>
    <w:bookmarkEnd w:id="8"/>
    <w:bookmarkStart w:name="z4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"/>
    <w:bookmarkStart w:name="z4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 приложением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МИО и ЦОН, оказывающих государственные услуги, утверждаются соответствующим приказом Министра сельского хозяйства Республики Казахстан.</w:t>
      </w:r>
    </w:p>
    <w:bookmarkEnd w:id="10"/>
    <w:bookmarkStart w:name="z5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"/>
    <w:bookmarkStart w:name="z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действий (бездействия) должностных лиц МИО и ЦОН, а также оказание содействия в подготовке жалобы осуществляется должностными лицами канцелярии МИО и ЦОН по адресам, указанным в приложениях 1 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предоставления государственной услуги МИО и ЦОН, жалоба подается на имя районного Акима и Акима области (соответственно), по адресам, указанным в приложениях 1 и 2 к настоящему стандарту, в МИО в рабочие дни, кроме выходных и праздничных дней, с 9-00 до 18-00 часов, с перерывом на обед с 13-00 до 14-00 часов, в ЦОН в рабочие дни с 9-00 до 20-00 часов без перерыва, а в филиалах и представительствах ЦОН в рабочие дни с 9-00 до 19-00 часов, с перерывом на обед с 13-00 до 14-00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 жалоба подается на имя акима поселка, аула (села), аульного (сельского) округа, директору ЦОН, по адресам, указанным в приложениях 1 и 2 к настоящему стандарту, в МИО в рабочие дни, кроме выходных и праздничных дней с 9-00 до 18-00 часов, с перерывом на обед с 13-00 до 14-00 часов, в ЦОН в рабочие дни с 9-00 до 20-00 часов без перерыва, а в филиалах и представительствах ЦОН в рабочие дни с 9-00 до 19-00 часов, с перерывом на обед с 13-00 до 14-00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Заявителю в подтверждение о принятии его жалобы выдается талон с указанием даты и времени, срока и места получения ответа на поданную жалобу, контактные данные должностных лиц МИО и ЦОН,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Дополнительную информацию можно получить в МИО и ЦОН, по адресам, указанным в приложениях 1 и 2 к настоящему стандарту.</w:t>
      </w:r>
    </w:p>
    <w:bookmarkEnd w:id="12"/>
    <w:bookmarkStart w:name="z5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 стандарту 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услуги «Выдача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личного подсобного хозяйства»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3"/>
    <w:bookmarkStart w:name="z5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Перечень акиматов, районов (городов областного значения)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3595"/>
        <w:gridCol w:w="4168"/>
        <w:gridCol w:w="4190"/>
      </w:tblGrid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акиматов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месторасположения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(7162) 25-79-22,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25-70-93, 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economy_cx@mail.ru,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kanz_akim@akmo.kz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ул. Ауэзова,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(7162) 25-28-45,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akymat_kokshetau@mail.ru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Степногорск»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№ 4, д. 1.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(716245) 6-14-25,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stepoko1@mail.ru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Нурмагамбетова, 94.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(71638) 2-02-82,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akkol_orgotdel@mail.ru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Аршалы, ул. Ташенова,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(71644) 2-11-68,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archal_ak@inbox.ru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Аль-Фараби, 50.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(71641) 2-21-33,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 mail: astr_zm@mail.ru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Валиханова, 9.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(71643) 2-43-43,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atbasar_oko@mail.ru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Буландинского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Некрасова, 19.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(71646) 2-12-92,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bulakimat@mail.ru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Абылайхана, 32.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(71636) 4-33-54,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lieve@kokshetau.online.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Победы, 6.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(71642) 2-14-33,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egin_akm@mail.ru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 ул. Биржан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сала, 23.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(71639) 2-15-41,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enbek21@rambler.ru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Кунанбаева, 121.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(71633) 2-13-33,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orgotd_erem@mail.ru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 ул. Кунаева,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(71647) 2-14-47,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esil_org@mail.kz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 ул. Дружбы, 3.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(71635) 2-15-61,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jaksakimat@mail.ru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Ленина, 34.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(71648) 9-10-01,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akm-jarkain@mail.kz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 ул.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(71632) 2-12-70,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akim_zer@kokshetau.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online.kz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Болганбаева, 9.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(71637) 2-13-66,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korgakim@mail.kz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117.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(71640) 9-17-42,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sand_akimat@mail.kz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Акмол, ул. Гагарина,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(71651) 3-11-02,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 mail: apparat@mail.kz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20.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(71631) 2-12-13,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shortakim@mail.ru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Абылхайыр Хана, 40.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(7132) 54-28-63,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56-49-07;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social_sfera_@mail.ru,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ainura_aktobe@mail.ru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 Жургенова, 45.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(71339)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aitekebi_akimat@mail.ru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 5 микрорайон,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(71337) 3-32-03,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3-32-04, факс: 3-34-76,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algaaconomotdel@mail.ru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Карауылкелды,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 Конаева, 36.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(71345) 22-8-74,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22-2-30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eralin@mail.ru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Алтынсарина, 7.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(71343) 21-5-74,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21-3-11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irgizplan@mail.ru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Бадамша,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Абылхаирхана, 38.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(71342) 22-7-92,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23-1-03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ekonom_kargala.5@mail.ru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Кобда, ул.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(71341) 21-5-52,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21-4-51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kobdaeconomika@rambler.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Мартук,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Сейфуллина, 36.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(71331) 21-8-77,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21-5-55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ekonomplan.mar@mail.ru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Гагарина, 6.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(71333) 3-64-14,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54-17-39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mugalekonomotdel@mail.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пгт. Шубаркудук,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8.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(71346) 2-25-19,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2-22-50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temir_econom@mail.ru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Уил,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Курмангазина, 43.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(71332) 2-19-32,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2-17-11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econuil@mail.ru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 ул.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Горького, 9.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(71336) 21-1-41,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27-5-68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hromtaubydhzet08@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rambler.ru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 ул. Есет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Котибарулы, 33.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(71335) 21-4-35,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21-4-32, 23-4-62,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Shalkar-ekonom@mail.ru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Тәуелсіздік, 38.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(7282) 27-13-46,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27-18-33, 27-07-43;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obl_dsh@almaty-reg.kz,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tkoblakimat@global.kz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Желтоксан, 5.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(72832)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2-17-52, 2-15-51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 ул. Кунаева,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(72833)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2-27-71, 2-12-82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68.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(72773)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9-11-40, 9-53-98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 пр. Жамбыла,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21а.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(72775)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4-15-66, 4-04-36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Оразбекова, 67.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(72836)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3-01-90, 3-23-74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Узынагаш, ул.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(72770)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2-25-37, 2-07-92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район, 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Отеген Батыра,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Батталханова, 8.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(72752)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2-18-72, 2-48-49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213.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(72771)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2-39-99, 2-29-07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 ул.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Кунаева, 9.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(72834)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2-21-95, 3-13-43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10.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(72840)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3-14-41, 3-12-24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Мырзабекова, 40.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(72838)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2-02-57, 2-06-57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Н. Головацкого,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(72831)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5-13-65, 5-38-78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 ул. 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Момышулы, 9.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(72777)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2-17-23, 2-12-80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Сарканд,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Тәуелсіздік, 111.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(72839)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2-10-80, 2-33-74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 ул. Кунаева,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(72774)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2-01-84, 2-30-20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Раджибаева, 73.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(72778)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2-11-52, 2-10-59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Капчагайского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Капчагайский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Капчагай,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Жамбыла, 13.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(72772)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4-11-74, 4-18-83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Талдыкорган»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256.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27-02-39, 27-22-84,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27-20-00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би, 77.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(7122) 32-54-58;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35-45-91;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аtirauagro@mail.ru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 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Махамбета, 20.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(71237) 5-11-55,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5-12-42,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5-11-55, 5-15-09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O_gulnaz@inbox.ru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Индербор,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Кунаева, 14.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(71234) 2-11-92,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2-10-93, 2-12-74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akimat.inder@mail.ru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Егемен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(71231) 2-03-48,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2-02-94, 2-03-52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Isatai_raiakimat@mail.ru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Карабалина, 26.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(71238) 2-13-86,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2-11-81, 2-11-99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kizilkoga_akimat@mail.ru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Кошекбаева, 25.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(71233) 2-06-90,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2-12-92,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2-12-92, 2-13-76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org_otdel_akimat@mail.ru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площадь, 1.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(71239) 3-02-99,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3-03-99,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3-21-75, 3-02-76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makatorg@mail.ru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(71236) 2-15-38,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2-24-04, 2-22-56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kurmanbaevar@mail.ru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 области»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Горького, 40.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(7232) 57-82-10,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abitova@economica.ustk.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Пермитина, 17.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(7232) 24-12-38,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uprEconomika@oskemen.kz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Интернациональная,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(7222) 52-27-63,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economsemey@mail.ru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Риддер»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г. Риддер,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Семенова, 19.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(72336) 4-62-26,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 mail: есо@ridder.kz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Карауыл,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Кунанбая, 5.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(72252) 9-15-59,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Abay_ekonom@mail.kz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Аягозский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г. Аягоз, Бульвар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Абая, 14.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(72237) 3-03-31,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ekonom_agz@mail.kz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Бескарагай,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144.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(72236) 9-03-45,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beskaragay1_ekon@mail.ru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Тәуелсіздік, 69.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(72351) 2-15-57,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economica-bor2007@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Глубоковский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п. Глубокое,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Поповича, 11а.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(72331) 2-30-60,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glubokoe_ekonom@mail.ru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Жарминский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Калбатау,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Достык, 105.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(72347) 6-53-93,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Е-mail:zharma_ekonom@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Зайсанский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г. Зайсан,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Жангельдина, 54.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(72340) 2-16-06,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ecoplan-zaisan@mail.ru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Зыряновский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г. Зыряновск,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Советская, 20.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(72335) 4-03-20,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 mail: Zur_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Economica@mail.ru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Улкен 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102.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(72341) 2-95-31,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economica_katon@mail.ru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Кокпектинский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Кокпекты,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Фахрутдинова, 44а.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(72348) 2-12-83,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Kok_econom@mail.ru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Курчумский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Курчум,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Ибежанова, 23.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(72339) 2-22-06,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doszakup_kurchum@mail.ru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Тарбагатайский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Аксуат,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Абылайхана, 13.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(72346) 2-20-54,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tarbag_econ@mail.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п. Молодежный,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1.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(72338) 2-71-56,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ulan_econom@mail.ru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Урджарский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Урджар,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Абылайхана, 122.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(72230) 3-53-03,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urdzharecon@list.ru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Шемонаихинский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г. Шемонаиха,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Советская, 59.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(72332) 3-32-93,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economicshem@mail.kz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Абая, 119.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(7262) 45-54-86,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45-88-31, 45-42-30,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45-60-21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45-42-05, 45-46-28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ush_taraz@mail.ru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Байзак батыра, 107.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2-11-80, 2-28-05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kuanishbekov.nur@mail.ru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Асса, ул. Абая, 123.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2-14-36, 2-19-36,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zhambyl_asa_akim@mail.ru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 Момышулы,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Жамбыла, 12.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2-13-65, 2-11-65,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Akim_jualin@mail.ru,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nurhzan_85@mail.ru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 ул. Толе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2-13-08, 2-11-47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oshkordai@mail.ru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 ул. Исмаилова,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2-12-61, 2-23-81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merkekense@gmail.com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Амангельды, 147.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2-49-71, 2-46-53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moinkum_rsxy@mail.ru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Рыскулова, с. Кулан,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Жибек жолы, 75.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2-16-34, 2-15-36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aigul271258@mail.ru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Бейбитшилик, 1.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6-29-27, 6-19-41,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6-22-42 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Tokaev@mal.ru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 пл. Достык,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6-17-77, 8 (72641)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akkul-selhoz@mail.ru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Толе би, ул. Толе би, 274.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3-28-38, 3-18-22,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b_ainura@mail.ru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Аманжолова, 75.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51-10-65,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dshzko-zemotdel@rambler.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dshko-admotdel@rambler.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Акжаик, ул.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Кунаева, 70.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92-302,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(71136) 92-135;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Berik-63@mail.ru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Бокейординский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Сайкын, ул. 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Жарокова, 31.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(71140) 21-210;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akimat_B@mail.kz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Бурлинский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г. Аксай,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Советская, 99.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20-368, 8 (71133)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20-888;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Shamgonova_G@mail.ru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Жанакалинский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Жанакала,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 народов, 44.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21-835, 8 (71141)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21-869; zmereke@mail.ru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Жанибекский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Жанибек,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Караш, 61.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21-343, 8 (71141)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21-869;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janibek-kz@bk.ru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Зеленовский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Переметное,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Ю. Гагарина, 134.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22-444,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(71130) 22-547;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Zelenovekonom@mail.ru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Казталовский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Казталовка,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Шарафутдинова, 1.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31-545, 8 (71144)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31-515; Kader_63@mail.ru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Каратобинский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Каратобе,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Курмангалиева, 19.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31-172, 8 (71145)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31-172;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Zhangaliev76@mail.ru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8.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31-127,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(71134) 31-171;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Sirim_econom@mail.ru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Таскалинский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Таскала,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Абая, 23.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22-036, 8 (71139)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22-416;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Taskala-econ@rambler.ru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Юбилейная, 18.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23-147,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(71132) 23-023;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Ekonom_terekta@mail.ru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Чингирлау,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Клышева, 95.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(71137) 34-286;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nazgul_04@mail.ru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Бульвар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Мира, 39.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(7212)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42-10-67,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kancelyaria@krg.gov.kz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Абай, пр. Победы, 3.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(72131)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4-65-23, 4-42-26;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abay-kontrol@mail.ru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Бокейхана, 43.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(71037)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2-12-33;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Erjan_77@mail.ru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Ботакара, ул. Абылай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хана, 39.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(72154)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2-14-60, 2-11-18;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bukharfarhad@topmail.kz,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gasik@topmail.kz,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b-jirauakimat@mail.ru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Тауелсиздик, 5.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(71030)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2-62-88;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zhanaarka_akimat@mail.ru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 Аубакирова, 23.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(72146)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3-13-68, 3-13-66;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karkar_org@krg.gov.kz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 ул. Мынбаева,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(72154)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2-26-31;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akimat_nura@mail.ru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Новая, 33.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(72149)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4-12-67, 4-18-42;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Osak-izbirkom@mail.kz,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Osak-akimat@mail.kz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Улытау, ул. Абая, 27.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(71035)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2-12-40;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ulytauakim@krg.gov.kz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Аксу-Аюлы,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Шортанбая, 24.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(71031)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2-14-17, 2-15-09;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akimshet@mail.ru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Жезказган»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Алашахана, 1.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(7102)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73-61-35;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zhez_org@krg.gov.kz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Сатпаев»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 пр. 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Сатпаева, 108.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(71063)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3-36-36;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satpaevakimat@mail.ru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Аль-Фараби, 66.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51-17-82;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dsh-zem@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kostanay.kz, 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kostanay.kz;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e.kostanay.kz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Убаганское,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Ленина, 4.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(71445) 3-42-20,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altynsar@kostanay.kz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Майлина, 14.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(71440) 2-11-00,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amangeldy@kostanay.kz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 ул. 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(71453) 2-10-00,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auliekol@kostanay.kz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Калинина, 5.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(71434) 2-14-42,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denisovka@kostanay.kz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Торгай,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Алтынсарина, 4.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(71439) 2-16-88,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jangeldy@kostanay.kz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 6 мкр.,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(71435) 2-33-16,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zhitikara@kostanay.kz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Ержанова, 61.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(71437) 2-13-00,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kamysty@kostanay.kz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 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Космонавтов, 31.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(71441) 3-31-57,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karabalyk@kostanay.kz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 ул. Исакова,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(71452) 2-11-05,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karasu@kostanay.kz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Калиниа, 65.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(71455) 2-30-50,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kost_region@kostanay.kz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Королева, 5.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(71443) 2-15-71,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mendikara@kostanay.kz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Ш. Жанибека, 1.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(71454) 2-11-44,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naurzum@kostanay.kz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 ул.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(71451) 2-11-38,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sarykol@kostanay.kz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60.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(71436) 3-61-44,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taranovka@kostanay.kz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Мусрепова, 14.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(71444) 2-12-55,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uzunkol@kostanay.kz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Калинина, 53.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(71442) 2-16-32,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fedorovka@kostanay.kz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Мауленова, 21.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(7142) 57-57-01,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gorakimat@kostanay.kz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 пр.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(71430) 7-12-42,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arkalyk@kostanay.kz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Лисаковск, ул.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(71433) 3-40-50,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lisakovsk@kostanay.kz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 ул. Фрунзе,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(71431) 9-04-23,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rudny@kostanay.kz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13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Ы. Жахаева, 76.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(7242) 27-63-73,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23-55-81, 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26-12-25, 23-55-79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oblKorda@nursat.kz,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sh_kyzyl@mail.ru,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sx_kyzyl@mail.ru</w:t>
            </w:r>
          </w:p>
        </w:tc>
      </w:tr>
      <w:tr>
        <w:trPr>
          <w:trHeight w:val="1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Айтеке би, ул. Айтеке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би, 60.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8 (72438) 2-12-90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Kazaly_akimat@mail.ru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Школьная, 33.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(72433) 2-11-62,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2-13-80, 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aralkalasy@mail 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aral_akimat@mail.ru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Кармакшы, ул. Коркыт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ата, 1.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(72437) 2-12-34,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KarmaKent@mail.ru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Шиели, ул. 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Рыскулова, 6.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(72432) 4-28-00,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4-15-90 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akimat_shieli@mail.ru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Жанакорган, ул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Кокенова, 37.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(72435) 2-24-29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org_acim@mail.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Теренозек, ул.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(72436) 2-13-53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syrdarya_akimat@mail.ru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Жалагаш, ул. Айтеке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би, 12.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(72431) 3-13-45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jalkorda@topmail.kz</w:t>
            </w:r>
          </w:p>
        </w:tc>
      </w:tr>
      <w:tr>
        <w:trPr>
          <w:trHeight w:val="8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Кызылорда»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Бокейхана, б/н.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8(7242) 23-67-00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23-84-66 E-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Gorakimat_kz@list.ru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14 мик., д. 1.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(7292) 31-42-15;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8 (7292) 43-45-52,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(7292) 31-30-42;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8 (7292) 42-12-71,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akimmangistau@mail.kz,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s_sfera@list.ru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Актау»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4 мик., д. 72.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(7292) 33-65-00;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8 (7292) 33-65-11,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aktau_apparat@mail.ru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Жанаозен»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д. 1.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(72934) 3-19-81;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8 (72934) 3-13-50,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akimat-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uzen@mail.ru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Бейнеу, ул. Досан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Тажиева,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(72932) 2-11-42;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8 (72932) 2-21-10,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apparat_ beineu@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Курык, ул. Досан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8.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(72937) 2-13-85;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8 (72937) 2-21-91,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kuryk_apparat_akima@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Шетпе,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Центральная, 1.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(72931) 2-11-31;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8 (72931) 2-24-42,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lazym81@mail.ru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Мангистау,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46-62-00,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8 (7292) 46-62-16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munaily-akimat@mail.ru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Досан Тажулы, 13.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(72938) 2-21-12;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8 (72938) 2-24-62,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fort_akimat@mail.ru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Академика Сатпаева,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(7182) 32-22-09,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32-72-32, 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kense.dsh@pavlodar.gov.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ул.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kense.aakr@pavlodar.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gov.kz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Сатпаева, 45.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(71840) 9-12-03,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9-18-03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kense.abr@pavlodar.gov.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bayanadm@pavlakimat.kz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Ауэзова, 19.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2-21-40,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kense.azhr@pavlodar.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gov.kz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Кажымукана, 118.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(71832) 2-10-68,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2-12-58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kense.aer@pavlodar.gov.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Качиры, ул. Елгина,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kense.akr@pavlodar.gov.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Лебяжье, ул.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Иванова, 93.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2-10-32, 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kense.alr@pavlodar.gov.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Майский, ул. Казбек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би, 23.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9-11-07,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kense.amr.@pavlodar.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gov.kz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Каирбаева, 32.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32-42-95, 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kense.apr@pavlodar.gov.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 ул.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9-19-37, 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kense.aur@pavlodar.gov.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Шарбакты,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Советов, 51.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(71836) 2-19-91,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2-11-72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kebse.ashr@pavlodar.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gov.kz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Аксу, ул. Мира, 52.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5-10-63, 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kense.aa@pavlodar.gov.kz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Каирбаева, 32.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(7182) 32-01-80,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32-17-86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kense.ap@pavlodar.gov.kz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kense.aap@pavlodar.gov.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Ленина, 45.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(71873)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4-09-35,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kense.aer@pavlodar.gov.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58.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(7152) 33-19-20,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46-28-95, 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36-07-45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akimat@sko.kz,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Ш. Уалиханова, 44.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2-11-02,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2-16-66, факс: 2-11-02,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airtay-akimat@sko.kz,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dsh15@mail.ru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Целинная, 15.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2-14-41,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2-12-67, факс: 2-11-24,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akzhar@sko.kz,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moldir-05@mail.ru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Аккайынский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Смирново,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Народная, 50.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(71532) 2-12-64,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2-12-77, 2-11-75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akkain-akimat@sko.kz,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akksh@mail.ru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20.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(71543) 2-15-01,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2-11-67, факс: 2-15-01,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Esil-akimat@sko.kz,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Esilsh@mail.ru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10.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(71544) 2-12-32,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2-12-33, 2-15-62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zhb@sko.kz,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dsh14@mail.kz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М. Жумабаева»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район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Жумабаева, г.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56.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2-15-57,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2-00-10, факс: 2-01-26,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RSmagulov@sko.kz,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Vzhumabaeva-akimat@sko.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Бесколь,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11.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2-12-01,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2-12-01, 2-29-06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Kyzylzhar-akimat@sko/kz,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dsh05@mail.ru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Мамлютский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г.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Муканова, 12.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2-15-90,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2-17-88, 2-19-75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Maml_akimat@mail.ru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maml-osh@mail.ru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Мусрепова»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район имени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28.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2-13-07,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2-11-48, 2-13-71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dsh10@host.kz,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gmusrepova-akimat@sko.kz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197.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2-16-65,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2-16-65, 2-11-54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tainsha-akimat@sko.kz,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dsh07@bk.ru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Ч. Валиханова, 1.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(71537) 2-00-03,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2-00-03, 2-14-74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timiryazevo-osh@sko.kz,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Timiryazevo-akimat@sko.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Ш. Уалиханова, 85.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(71542) 2-12-44,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2-17-84, 2-12-71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ualihan-akimat@sko.kz,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dsh09@mail.online.kz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район Шал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Акына, г.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35.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2-12-41,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2-03-84, факс: 2-12-48,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2-07-16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shalakyn-akimat@sko.kz,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dshshlk@mail.ru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Токаева, 17.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(7252) 53-91-86,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54-00-60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dsh_uko@mail.ru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regprogram@mail.ru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Байдибекский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Шаян, ул. 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Карашаулы, 49.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(72548) 2-22-68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nyrjan82@mail.ru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Казыгуртский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Казыгурт,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Кунаева, 95.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(72539) 2-31-31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akim_kazgurt@mail.ru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Мактааральский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г. Жетысай,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Ауезова, 20.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(72534) 6-15-67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timur_kz78@mail.ru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Ордабасинский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Темирлан,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 Аубакирова, 4.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(72530) 2-13-00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ordasy_org@mail.ru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Шаульдер, пр. Жибек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жолы, 25.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(72544) 2-14-42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otrar_akimat@mail.ru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Аксукент, ул. Жибек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жолы, 95.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(72531) 2-03-50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sairam_adm@mail.ru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Сарыагаш,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Исмаилова, 37.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(72537) 2-26-28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saryagashakim@mail.ru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Сузакский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Шолаккорган,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б/н.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(72546) 4-14-89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suzak-akim@mail.ru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Толебийский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г. Ленгер,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 би, 28.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(72547) 6-21-35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tolebi.akim@mail.ru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Тюлькубасский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Т. Рыскулов,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 Рыскулова, 201.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(72538) 5-33-00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trkoo@mail.ru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Шардаринский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г. Шардара,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 би, 41.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(72535) 2-28-70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baha1980_80@mail.ru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Арысь»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г. Арысь,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Аль-Фараби, 3.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(72540) 2-28-77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orgotdel_arys@mail.ru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Кентау»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г. Кентау,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Яссауи, 87.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 36) 3-72-44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akimat_kentay@mail.ru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Туркестан»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г. Туркестан,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Есим хана, 3.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(72533) 4-10-05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tur_akimat@mail.ru</w:t>
            </w:r>
          </w:p>
        </w:tc>
      </w:tr>
    </w:tbl>
    <w:bookmarkStart w:name="z6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 наличии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подсобного хозяйства»      </w:t>
      </w:r>
    </w:p>
    <w:bookmarkEnd w:id="15"/>
    <w:bookmarkStart w:name="z6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Перечень Центров обслуживания населения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413"/>
        <w:gridCol w:w="3453"/>
        <w:gridCol w:w="27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ЦОН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Акмолинской области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д.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Актюбинской области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Тургенева, д. 109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56-57-87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Алматинской области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67 «б»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Атырауской области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Баймуханова, д. 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1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37 «а»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51-03-46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2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д. 21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Жамбылской области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Койгельди, д.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 81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23-68-81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Карагандинской области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д. 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Костанайской области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Тарана, д. 114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54-10-20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Кызылординской области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Муратбаева, б/н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23-08-46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Мангистауской области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д.67 «б»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31-85-16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Павлодарской области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Павлова, д. 48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Северо-Казахстанской области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Ауэзова, д. 157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33-31-03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Южно-Казахстанской области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кожа, б/н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Алмалинского района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221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263-82-51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Бостандыкского района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Ходжанова, д. 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248-17-77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Жетысуского района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 би, д. 155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378-47-01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Медеуского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Маркова, д. 44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239-65-52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Турксибского района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Зорге,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1 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Жубанова, д. 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37-02-06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2 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70 «а»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40-65-62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1 района Сарыарка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д. 97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32-42-79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2 района Сарыарка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81, д. 85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37-74-34</w:t>
            </w:r>
          </w:p>
        </w:tc>
      </w:tr>
    </w:tbl>
    <w:bookmarkStart w:name="z6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личного подсобного хозяйства» </w:t>
      </w:r>
    </w:p>
    <w:bookmarkEnd w:id="17"/>
    <w:bookmarkStart w:name="z6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0"/>
        <w:gridCol w:w="2570"/>
        <w:gridCol w:w="2998"/>
        <w:gridCol w:w="2592"/>
      </w:tblGrid>
      <w:tr>
        <w:trPr>
          <w:trHeight w:val="3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 году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документов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ожидавших получения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очереди не более 40 минут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предоставления услуги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оформленных должностным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(произведенных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начислений, расчетов и т.д.)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заполненных и сданных с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раза потребителем документов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которых доступна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к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обслуженных по данному 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потребителей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жалоб, 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 установленный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