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6fba" w14:textId="c966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августа 2007 года № 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2011 года № 290. Утратило силу постановлением Правительства Республики Казахстан от 29 января 2013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29.01.2013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16 июля 1999 года "О государственном регулировании производства и оборота этилового спирта и алкогольной продукции"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2007 года № 731 "Об утверждении Правил лицензирования и квалификационных требований, предъявляемых к деятельности по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производства" (САПП Республики Казахстан, 2007 г., № 31, ст. 343)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по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(или) приложения к лицензии,", "и/или приложения к лицензии" и "и (или) приложение к лицензии"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Лицензия для осуществления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выдается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для осуществления деятельности по хранению и розничной реализации алкогольной продукции выдаются территориальными подразделениями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При лицензировании деятельности по хранению, оптовой и розничной реализации алкогольной продукции лицензиары вправе привлекать работников своих территориальных органов по месту нахождения объекта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Лицензия выдается на каждый объект деятельности по конкретному адресу.";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"дней" дополнить словами ", а для субъектов малого предпринимательства в течение семи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Лицензия выдается со дня подачи заявления со всеми необходимыми документами не позднее: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тридцати рабочих дней - субъектам на хранение и оптовую реализацию алкогольной продукции, а также субъектам среднего и крупного предпринимательства на хранение и розничную реализацию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десяти рабочих дней - субъектам малого предпринимательства на хранение и розничную реализацию алкогольной продукции.".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двадцатиоднодневного  срока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