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df228" w14:textId="a1df2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17 августа 2000 года № 1272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2011 года № 293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августа 2000 года № 1272 "О Концепции государственной демографической политики Республики Казахстан" (САПП Республики Казахстан, 2000 г., № 36-37, ст. 432).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