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bcd0" w14:textId="efeb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2011 года № 297</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8 февраля 2003 года "</w:t>
      </w:r>
      <w:r>
        <w:rPr>
          <w:rFonts w:ascii="Times New Roman"/>
          <w:b w:val="false"/>
          <w:i w:val="false"/>
          <w:color w:val="000000"/>
          <w:sz w:val="28"/>
        </w:rPr>
        <w:t>О семеноводстве</w:t>
      </w:r>
      <w:r>
        <w:rPr>
          <w:rFonts w:ascii="Times New Roman"/>
          <w:b w:val="false"/>
          <w:i w:val="false"/>
          <w:color w:val="000000"/>
          <w:sz w:val="28"/>
        </w:rPr>
        <w:t>" и от 29 ноября 2010 года "</w:t>
      </w:r>
      <w:r>
        <w:rPr>
          <w:rFonts w:ascii="Times New Roman"/>
          <w:b w:val="false"/>
          <w:i w:val="false"/>
          <w:color w:val="000000"/>
          <w:sz w:val="28"/>
        </w:rPr>
        <w:t>О республиканском бюджете на 2011 - 2013 годы</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Правила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w:t>
      </w:r>
      <w:r>
        <w:br/>
      </w:r>
      <w:r>
        <w:rPr>
          <w:rFonts w:ascii="Times New Roman"/>
          <w:b w:val="false"/>
          <w:i w:val="false"/>
          <w:color w:val="000000"/>
          <w:sz w:val="28"/>
        </w:rPr>
        <w:t>
</w:t>
      </w:r>
      <w:r>
        <w:rPr>
          <w:rFonts w:ascii="Times New Roman"/>
          <w:b w:val="false"/>
          <w:i w:val="false"/>
          <w:color w:val="000000"/>
          <w:sz w:val="28"/>
        </w:rPr>
        <w:t>
      2) нормативы бюджетных субсидий на виды оригинальных семян сельскохозяйственных растений по годам размножения и закладку маточников многолетних насаждений плодово-ягодных культур и винограда на 2011 год;</w:t>
      </w:r>
      <w:r>
        <w:br/>
      </w:r>
      <w:r>
        <w:rPr>
          <w:rFonts w:ascii="Times New Roman"/>
          <w:b w:val="false"/>
          <w:i w:val="false"/>
          <w:color w:val="000000"/>
          <w:sz w:val="28"/>
        </w:rPr>
        <w:t>
</w:t>
      </w:r>
      <w:r>
        <w:rPr>
          <w:rFonts w:ascii="Times New Roman"/>
          <w:b w:val="false"/>
          <w:i w:val="false"/>
          <w:color w:val="000000"/>
          <w:sz w:val="28"/>
        </w:rPr>
        <w:t>
      3) нормативы бюджетных субсидий на 1 тонну элитных семян сельскохозяйственных растений на 2011 год.</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2011 года № 297</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2011 года областными бюджетами, бюджетами городов</w:t>
      </w:r>
      <w:r>
        <w:br/>
      </w:r>
      <w:r>
        <w:rPr>
          <w:rFonts w:ascii="Times New Roman"/>
          <w:b/>
          <w:i w:val="false"/>
          <w:color w:val="000000"/>
        </w:rPr>
        <w:t>
Астаны и Алматы на поддержку семеноводства</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2011 года областными бюджетами, бюджетами городов Астаны и Алматы на поддержку семеноводства (далее - Правила) определяют порядок использования средств на развитие семеноводства сельскохозяйственных растений (далее - бюджетные субсидии) с учетом приоритетных направлений развития растениеводства за счет и в пределах средств, предусмотренных Законом Республики Казахстан от 29 ноября 2010 года "</w:t>
      </w:r>
      <w:r>
        <w:rPr>
          <w:rFonts w:ascii="Times New Roman"/>
          <w:b w:val="false"/>
          <w:i w:val="false"/>
          <w:color w:val="000000"/>
          <w:sz w:val="28"/>
        </w:rPr>
        <w:t>О республиканском бюджете на 2011 - 2013 годы</w:t>
      </w:r>
      <w:r>
        <w:rPr>
          <w:rFonts w:ascii="Times New Roman"/>
          <w:b w:val="false"/>
          <w:i w:val="false"/>
          <w:color w:val="000000"/>
          <w:sz w:val="28"/>
        </w:rPr>
        <w:t>" Министерству сельского хозяйства Республики Казахстан (далее - Министерство) в виде целевых текущих трансфертов областным бюджетам, бюджетам городов Астаны и Алматы по бюджетной программе 082 "Целевые текущие трансферты областным бюджетам, бюджетам городов Астаны и Алматы на поддержку семеноводства".</w:t>
      </w:r>
      <w:r>
        <w:br/>
      </w:r>
      <w:r>
        <w:rPr>
          <w:rFonts w:ascii="Times New Roman"/>
          <w:b w:val="false"/>
          <w:i w:val="false"/>
          <w:color w:val="000000"/>
          <w:sz w:val="28"/>
        </w:rPr>
        <w:t>
</w:t>
      </w:r>
      <w:r>
        <w:rPr>
          <w:rFonts w:ascii="Times New Roman"/>
          <w:b w:val="false"/>
          <w:i w:val="false"/>
          <w:color w:val="000000"/>
          <w:sz w:val="28"/>
        </w:rPr>
        <w:t>
      2. Министерство производит перечисление целевых текущих трансфертов областным бюджетам, бюджетам городов Астаны и Алматы в соответствии с индивидуальным планом финансирования бюджетной программы по платежам (далее - индивидуальный план финансирования по платежам) и соглашениями о результатах по целевым трансфертам между акимами областей, городов Астаны и Алматы и Министром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Бюджетные субсидии предназначаются для:</w:t>
      </w:r>
      <w:r>
        <w:br/>
      </w:r>
      <w:r>
        <w:rPr>
          <w:rFonts w:ascii="Times New Roman"/>
          <w:b w:val="false"/>
          <w:i w:val="false"/>
          <w:color w:val="000000"/>
          <w:sz w:val="28"/>
        </w:rPr>
        <w:t>
</w:t>
      </w:r>
      <w:r>
        <w:rPr>
          <w:rFonts w:ascii="Times New Roman"/>
          <w:b w:val="false"/>
          <w:i w:val="false"/>
          <w:color w:val="000000"/>
          <w:sz w:val="28"/>
        </w:rPr>
        <w:t>
      1) частичного возмещения затрат производителей оригинальных семян (далее - оригинаторы) на производство оригинальных семян сельскохозяйственных растений. При частичном возмещении затрат на производство семян хлопчатника размер субсидий на 1 тонну устанавливается в зависимости от технологии подработки семян (механический и/или химический метод оголения);</w:t>
      </w:r>
      <w:r>
        <w:br/>
      </w:r>
      <w:r>
        <w:rPr>
          <w:rFonts w:ascii="Times New Roman"/>
          <w:b w:val="false"/>
          <w:i w:val="false"/>
          <w:color w:val="000000"/>
          <w:sz w:val="28"/>
        </w:rPr>
        <w:t>
</w:t>
      </w:r>
      <w:r>
        <w:rPr>
          <w:rFonts w:ascii="Times New Roman"/>
          <w:b w:val="false"/>
          <w:i w:val="false"/>
          <w:color w:val="000000"/>
          <w:sz w:val="28"/>
        </w:rPr>
        <w:t>
      2) полного возмещения затрат оригинаторов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3) частичного возмещения затрат семеноводческих хозяйств (далее - семхозы) и потребителей семян за фактически приобретенные элитные семена сельскохозяйственных растений (включая семена, ввозимые из других областей республики в соответствии с законодательством Республики Казахстан в области семеноводства) кроме семян хлопчатника, кукурузы, подсолнечника. В случае, если семхоз является одновременно элитно-семеноводческим хозяйством (далее - элитсемхоз) и для производства семян I репродукции использует элитные семена собственного производства, частичное возмещение затрат производится семхозу с учетом научно-обоснованной потребности элитных семян для обеспечения планового объема производства семян I репродукции;</w:t>
      </w:r>
      <w:r>
        <w:br/>
      </w:r>
      <w:r>
        <w:rPr>
          <w:rFonts w:ascii="Times New Roman"/>
          <w:b w:val="false"/>
          <w:i w:val="false"/>
          <w:color w:val="000000"/>
          <w:sz w:val="28"/>
        </w:rPr>
        <w:t>
</w:t>
      </w:r>
      <w:r>
        <w:rPr>
          <w:rFonts w:ascii="Times New Roman"/>
          <w:b w:val="false"/>
          <w:i w:val="false"/>
          <w:color w:val="000000"/>
          <w:sz w:val="28"/>
        </w:rPr>
        <w:t>
      4) частичного удешевления стоимости элитных семян хлопчатника, кукурузы, подсолнечника и саженцев плодовых культур и винограда (далее - элитные саженцы), реализованных отечественным сельскохозяйственным товаропроизводителям. При частичном удешевлении стоимости элитных семян хлопчатника размер субсидий на 1 тонну устанавливается в зависимости от технологии подработки семян (механический и/или химический метод оголения).</w:t>
      </w:r>
      <w:r>
        <w:br/>
      </w:r>
      <w:r>
        <w:rPr>
          <w:rFonts w:ascii="Times New Roman"/>
          <w:b w:val="false"/>
          <w:i w:val="false"/>
          <w:color w:val="000000"/>
          <w:sz w:val="28"/>
        </w:rPr>
        <w:t>
</w:t>
      </w:r>
      <w:r>
        <w:rPr>
          <w:rFonts w:ascii="Times New Roman"/>
          <w:b w:val="false"/>
          <w:i w:val="false"/>
          <w:color w:val="000000"/>
          <w:sz w:val="28"/>
        </w:rPr>
        <w:t>
      4. Бюджетные субсидии,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3 настоящих Правил, выплачиваются аттестованным оригинаторам за фактически произведенные объемы оригинальных семян сельскохозяйственных растений, допущенных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5. Бюджетное субсидирование на частичное возмещение затрат производства оригинальных семян сельскохозяйственных растений осуществляется в рамках установленных Министерством квот для каждого оригинатора на каждый вид семян по годам размножения в соответствии с научно-обоснованными нормами их производства для получения элитных семян.</w:t>
      </w:r>
      <w:r>
        <w:br/>
      </w:r>
      <w:r>
        <w:rPr>
          <w:rFonts w:ascii="Times New Roman"/>
          <w:b w:val="false"/>
          <w:i w:val="false"/>
          <w:color w:val="000000"/>
          <w:sz w:val="28"/>
        </w:rPr>
        <w:t>
</w:t>
      </w:r>
      <w:r>
        <w:rPr>
          <w:rFonts w:ascii="Times New Roman"/>
          <w:b w:val="false"/>
          <w:i w:val="false"/>
          <w:color w:val="000000"/>
          <w:sz w:val="28"/>
        </w:rPr>
        <w:t>
      6. Бюджетные субсидии,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3 настоящих Правил, выплачиваются аттестованным оригинаторам за фактически выполненные мероприятия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7. Площадь закладки маточников многолетних насаждений плодово-ягодных культур и винограда и обслуживания незавершенного производства заложенных маточников многолетних насаждений плодово-ягодных культур и винограда для каждого оригинатора устанавливается Министерством с учетом заявок местных исполнительных органов областей, городов Астаны и Алматы в области сельского хозяйства (далее - местный исполнительный орган области) в соответствии с научно-обоснованными нормами потребности в подвоях на площадь многолетних насаждений.</w:t>
      </w:r>
      <w:r>
        <w:br/>
      </w:r>
      <w:r>
        <w:rPr>
          <w:rFonts w:ascii="Times New Roman"/>
          <w:b w:val="false"/>
          <w:i w:val="false"/>
          <w:color w:val="000000"/>
          <w:sz w:val="28"/>
        </w:rPr>
        <w:t>
</w:t>
      </w:r>
      <w:r>
        <w:rPr>
          <w:rFonts w:ascii="Times New Roman"/>
          <w:b w:val="false"/>
          <w:i w:val="false"/>
          <w:color w:val="000000"/>
          <w:sz w:val="28"/>
        </w:rPr>
        <w:t>
      8. Бюджетные субсидии,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3 настоящих Правил, выплачиваются аттестованным семхозам и потребителям семян за фактически приобретенные по рыночной стоимости объемы элитных семян сортов, допущенных к использованию в Республике Казахстан, в пределах установленных Министерством </w:t>
      </w:r>
      <w:r>
        <w:rPr>
          <w:rFonts w:ascii="Times New Roman"/>
          <w:b w:val="false"/>
          <w:i w:val="false"/>
          <w:color w:val="000000"/>
          <w:sz w:val="28"/>
        </w:rPr>
        <w:t>квот</w:t>
      </w:r>
      <w:r>
        <w:rPr>
          <w:rFonts w:ascii="Times New Roman"/>
          <w:b w:val="false"/>
          <w:i w:val="false"/>
          <w:color w:val="000000"/>
          <w:sz w:val="28"/>
        </w:rPr>
        <w:t xml:space="preserve"> по каждому виду семян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9. Бюджетные субсидии,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3 настоящих Правил, выплачиваются аттестованным элитсемхозам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и саженцев сортов, допущенных к использованию в Республике Казахстан, в пределах установленных Министерством квот по каждому виду семян и саженцев для каждой области, городов Астаны и Алматы.</w:t>
      </w:r>
      <w:r>
        <w:br/>
      </w:r>
      <w:r>
        <w:rPr>
          <w:rFonts w:ascii="Times New Roman"/>
          <w:b w:val="false"/>
          <w:i w:val="false"/>
          <w:color w:val="000000"/>
          <w:sz w:val="28"/>
        </w:rPr>
        <w:t>
      Бюджетные субсидии, за фактически реализованные отечественным сельскохозяйственным товаропроизводителям по удешевленной стоимости объемы элитных семян хлопчатника выплачиваются аттестованным элитсемхозам и реализаторам семян.</w:t>
      </w:r>
      <w:r>
        <w:br/>
      </w:r>
      <w:r>
        <w:rPr>
          <w:rFonts w:ascii="Times New Roman"/>
          <w:b w:val="false"/>
          <w:i w:val="false"/>
          <w:color w:val="000000"/>
          <w:sz w:val="28"/>
        </w:rPr>
        <w:t>
      Элитсемхозы и реализаторы реализуют элитные семена хлопчатника, кукурузы, подсолнечника и саженцы отечественным сельскохозяйственным товаропроизводителям по ценам, не превышающим предельных цен, установленных приказом Министерства.</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Квоты для каждого семхоза и потребителя семян по каждому виду элитных семян, для каждого элитсемхоза и реализатора семян по каждому виду элитных семян хлопчатника, кукурузы, подсолнечника и саженцев устанавливаются местными исполнительными органами областей в установленном порядке.</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Для определения сумм субсидий для каждого семхоза и потребителя семян по каждому виду элитных семян в каждом районе решением местного исполнительного органа района (города областного значения) (далее - местный исполнительный орган района) создается межведомственная комиссия (далее - МВК) в составе сотрудников акимата района, отделов сельского хозяйства и земельных отношений района, территориальной инспекции Комитета государственной инспекции в агропромышленном комплексе Министерства, общественных и научных организаций.</w:t>
      </w:r>
      <w:r>
        <w:br/>
      </w:r>
      <w:r>
        <w:rPr>
          <w:rFonts w:ascii="Times New Roman"/>
          <w:b w:val="false"/>
          <w:i w:val="false"/>
          <w:color w:val="000000"/>
          <w:sz w:val="28"/>
        </w:rPr>
        <w:t>
</w:t>
      </w:r>
      <w:r>
        <w:rPr>
          <w:rFonts w:ascii="Times New Roman"/>
          <w:b w:val="false"/>
          <w:i w:val="false"/>
          <w:color w:val="000000"/>
          <w:sz w:val="28"/>
        </w:rPr>
        <w:t>
      Рабочим органом МВК является отдел сельского хозяйства района (далее - отдел).</w:t>
      </w:r>
      <w:r>
        <w:br/>
      </w:r>
      <w:r>
        <w:rPr>
          <w:rFonts w:ascii="Times New Roman"/>
          <w:b w:val="false"/>
          <w:i w:val="false"/>
          <w:color w:val="000000"/>
          <w:sz w:val="28"/>
        </w:rPr>
        <w:t>
</w:t>
      </w:r>
      <w:r>
        <w:rPr>
          <w:rFonts w:ascii="Times New Roman"/>
          <w:b w:val="false"/>
          <w:i w:val="false"/>
          <w:color w:val="000000"/>
          <w:sz w:val="28"/>
        </w:rPr>
        <w:t>
      Отдел обеспечивает публикацию порядка работы МВК в местных средствах массовой информации с указанием сроков приема документов от семхозов и потребителей семян.</w:t>
      </w:r>
      <w:r>
        <w:br/>
      </w:r>
      <w:r>
        <w:rPr>
          <w:rFonts w:ascii="Times New Roman"/>
          <w:b w:val="false"/>
          <w:i w:val="false"/>
          <w:color w:val="000000"/>
          <w:sz w:val="28"/>
        </w:rPr>
        <w:t>
</w:t>
      </w:r>
      <w:r>
        <w:rPr>
          <w:rFonts w:ascii="Times New Roman"/>
          <w:b w:val="false"/>
          <w:i w:val="false"/>
          <w:color w:val="000000"/>
          <w:sz w:val="28"/>
        </w:rPr>
        <w:t>
      12. Для контроля за ходом выполнения установленных объемов квот и своевременностью освоения бюджетных средств местный исполнительный орган области представляет в Министерство по итогам первого полугодия в срок не позднее 30 июля текущего года промежуточный отчет о реализации бюджетной программы с указанием фактического достижения прямых и конечных результатов, а итоговый отчет - не позднее 1 февраля следующего финансового года.</w:t>
      </w:r>
      <w:r>
        <w:br/>
      </w:r>
      <w:r>
        <w:rPr>
          <w:rFonts w:ascii="Times New Roman"/>
          <w:b w:val="false"/>
          <w:i w:val="false"/>
          <w:color w:val="000000"/>
          <w:sz w:val="28"/>
        </w:rPr>
        <w:t>
</w:t>
      </w:r>
      <w:r>
        <w:rPr>
          <w:rFonts w:ascii="Times New Roman"/>
          <w:b w:val="false"/>
          <w:i w:val="false"/>
          <w:color w:val="000000"/>
          <w:sz w:val="28"/>
        </w:rPr>
        <w:t>
      В случаях невыполнения установленных объемов квот перераспределение квот для областей республики в разрезе культур осуществляется Министерством в установленном порядке.</w:t>
      </w:r>
      <w:r>
        <w:br/>
      </w:r>
      <w:r>
        <w:rPr>
          <w:rFonts w:ascii="Times New Roman"/>
          <w:b w:val="false"/>
          <w:i w:val="false"/>
          <w:color w:val="000000"/>
          <w:sz w:val="28"/>
        </w:rPr>
        <w:t>
</w:t>
      </w:r>
      <w:r>
        <w:rPr>
          <w:rFonts w:ascii="Times New Roman"/>
          <w:b w:val="false"/>
          <w:i w:val="false"/>
          <w:color w:val="000000"/>
          <w:sz w:val="28"/>
        </w:rPr>
        <w:t>
      В случаях, если невыполнение установленных объемов квот влечет перераспределение бюджетных субсидий по областям, Министерство в установленном законодательством порядке вносит предложение в Правительство Республики Казахстан о перераспределении бюджетных субсидий по областям в пределах средств, предусмотренных в республиканском бюджете на 2011 год.</w:t>
      </w:r>
      <w:r>
        <w:br/>
      </w:r>
      <w:r>
        <w:rPr>
          <w:rFonts w:ascii="Times New Roman"/>
          <w:b w:val="false"/>
          <w:i w:val="false"/>
          <w:color w:val="000000"/>
          <w:sz w:val="28"/>
        </w:rPr>
        <w:t>
</w:t>
      </w:r>
      <w:r>
        <w:rPr>
          <w:rFonts w:ascii="Times New Roman"/>
          <w:b w:val="false"/>
          <w:i w:val="false"/>
          <w:color w:val="000000"/>
          <w:sz w:val="28"/>
        </w:rPr>
        <w:t>
      13. Элитсемхозы реализуют элитные семена (кроме элитных семян хлопчатника, кукурузы и подсолнечника) отечественным сельскохозяйственным товаропроизводителям по рыночной цене.</w:t>
      </w:r>
    </w:p>
    <w:bookmarkEnd w:id="4"/>
    <w:bookmarkStart w:name="z32" w:id="5"/>
    <w:p>
      <w:pPr>
        <w:spacing w:after="0"/>
        <w:ind w:left="0"/>
        <w:jc w:val="left"/>
      </w:pPr>
      <w:r>
        <w:rPr>
          <w:rFonts w:ascii="Times New Roman"/>
          <w:b/>
          <w:i w:val="false"/>
          <w:color w:val="000000"/>
        </w:rPr>
        <w:t xml:space="preserve"> 
2. Порядок использования бюджетных субсидий на частичное</w:t>
      </w:r>
      <w:r>
        <w:br/>
      </w:r>
      <w:r>
        <w:rPr>
          <w:rFonts w:ascii="Times New Roman"/>
          <w:b/>
          <w:i w:val="false"/>
          <w:color w:val="000000"/>
        </w:rPr>
        <w:t>
возмещение затрат на производство оригинальных семян</w:t>
      </w:r>
      <w:r>
        <w:br/>
      </w:r>
      <w:r>
        <w:rPr>
          <w:rFonts w:ascii="Times New Roman"/>
          <w:b/>
          <w:i w:val="false"/>
          <w:color w:val="000000"/>
        </w:rPr>
        <w:t>
сельскохозяйственных растений и на полное возмещение затрат на</w:t>
      </w:r>
      <w:r>
        <w:br/>
      </w:r>
      <w:r>
        <w:rPr>
          <w:rFonts w:ascii="Times New Roman"/>
          <w:b/>
          <w:i w:val="false"/>
          <w:color w:val="000000"/>
        </w:rPr>
        <w:t>
закладку маточников многолетних насаждений плодово-ягодных</w:t>
      </w:r>
      <w:r>
        <w:br/>
      </w:r>
      <w:r>
        <w:rPr>
          <w:rFonts w:ascii="Times New Roman"/>
          <w:b/>
          <w:i w:val="false"/>
          <w:color w:val="000000"/>
        </w:rPr>
        <w:t>
культур и винограда и обслуживание незавершенного производства</w:t>
      </w:r>
      <w:r>
        <w:br/>
      </w:r>
      <w:r>
        <w:rPr>
          <w:rFonts w:ascii="Times New Roman"/>
          <w:b/>
          <w:i w:val="false"/>
          <w:color w:val="000000"/>
        </w:rPr>
        <w:t>
заложенных маточников многолетних насаждений плодово-ягодных</w:t>
      </w:r>
      <w:r>
        <w:br/>
      </w:r>
      <w:r>
        <w:rPr>
          <w:rFonts w:ascii="Times New Roman"/>
          <w:b/>
          <w:i w:val="false"/>
          <w:color w:val="000000"/>
        </w:rPr>
        <w:t>
культур и винограда</w:t>
      </w:r>
    </w:p>
    <w:bookmarkEnd w:id="5"/>
    <w:bookmarkStart w:name="z33" w:id="6"/>
    <w:p>
      <w:pPr>
        <w:spacing w:after="0"/>
        <w:ind w:left="0"/>
        <w:jc w:val="both"/>
      </w:pPr>
      <w:r>
        <w:rPr>
          <w:rFonts w:ascii="Times New Roman"/>
          <w:b w:val="false"/>
          <w:i w:val="false"/>
          <w:color w:val="000000"/>
          <w:sz w:val="28"/>
        </w:rPr>
        <w:t>
      14. Для получения бюджетных субсидий на частичное возмещение затрат на производство оригинальных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1) оригинаторы в срок не позднее 10 ноября соответствующего года представляют в местный исполнительный орган области следующие документы:</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оригинатором оригинальных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оприходования оригинальных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апробации посевов оригинальных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w:t>
      </w:r>
      <w:r>
        <w:rPr>
          <w:rFonts w:ascii="Times New Roman"/>
          <w:b w:val="false"/>
          <w:i w:val="false"/>
          <w:color w:val="000000"/>
          <w:sz w:val="28"/>
        </w:rPr>
        <w:t>
      справку лаборатории, правомочной осуществлять деятельность по экспертизе качества семян (далее - лаборатория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Для получения субсидий на оригинальные семена хлопчатника, оголение которых произведено химическим методом, оригинаторы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w:t>
      </w:r>
      <w:r>
        <w:br/>
      </w: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проверяет достоверность представленных документов, утверждает реестр по объемам фактического производства оригинатором оригинальных семян сельскохозяйственных растений, составляет сводный реестр по объемам фактического производства оригинальных семян сельскохозяйственных растений по области и в срок не позднее 1 декабря соответствующего года на основе установленных нормативов бюджетных субсидий определяет объемы средств, подлежащих к уплате оригинаторам.</w:t>
      </w:r>
      <w:r>
        <w:br/>
      </w:r>
      <w:r>
        <w:rPr>
          <w:rFonts w:ascii="Times New Roman"/>
          <w:b w:val="false"/>
          <w:i w:val="false"/>
          <w:color w:val="000000"/>
          <w:sz w:val="28"/>
        </w:rPr>
        <w:t>
</w:t>
      </w:r>
      <w:r>
        <w:rPr>
          <w:rFonts w:ascii="Times New Roman"/>
          <w:b w:val="false"/>
          <w:i w:val="false"/>
          <w:color w:val="000000"/>
          <w:sz w:val="28"/>
        </w:rPr>
        <w:t>
      15. Формы реестра по объемам фактического производства оригинатором оригинальных семян сельскохозяйственных растений, сводного реестра по объемам фактического производства оригинальных семян сельскохозяйственных растений по области, сводного реестра по объемам фактически произведенных оригинальных семян сельскохозяйственных растений по республике, акта оприходования оригинальных семян сельскохозяйственных растений, справки лаборатории по экспертизе качества семян о количестве и качестве проверенных семян устанавливаются Министерством.</w:t>
      </w:r>
      <w:r>
        <w:br/>
      </w:r>
      <w:r>
        <w:rPr>
          <w:rFonts w:ascii="Times New Roman"/>
          <w:b w:val="false"/>
          <w:i w:val="false"/>
          <w:color w:val="000000"/>
          <w:sz w:val="28"/>
        </w:rPr>
        <w:t>
</w:t>
      </w:r>
      <w:r>
        <w:rPr>
          <w:rFonts w:ascii="Times New Roman"/>
          <w:b w:val="false"/>
          <w:i w:val="false"/>
          <w:color w:val="000000"/>
          <w:sz w:val="28"/>
        </w:rPr>
        <w:t>
      16. Местный исполнительный орган области на основании подтверждающих документов, представленных оригинаторами, формирует ведомость для выплаты бюджетных субсидий за произведенные оригинальные семяна сельскохозяйственных растений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Для перечисления на текущие счета оригинаторов причитающихся сумм местный исполнительный орган области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18. Для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1)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представляют в местный исполнительный орган области копии заключенных договоров и всех документов, подтверждающих факт оплаты по понесенным затратам, а также актов оприходования;</w:t>
      </w:r>
      <w:r>
        <w:br/>
      </w: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в течение десяти рабочих дней проверяет достоверность заключенных договоров и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и формирует ведомость для выплаты бюджетных субсидий на закладку маточников многолетних насаждений плодовых культур и винограда и обслуживание незавершенного производства заложенных маточников многолетних насаждений плодово-ягодных культур и винограда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перечисления на текущие счета оригинаторов причитающихся сумм в соответствии с индивидуальным планом финансирования по платежам указанной бюджетной программы местный исполнительный орган области представляет в территориальное подразделение казначейства реестр счетов к оплате и счета к оплате, в двух экземплярах.</w:t>
      </w:r>
    </w:p>
    <w:bookmarkEnd w:id="6"/>
    <w:bookmarkStart w:name="z49" w:id="7"/>
    <w:p>
      <w:pPr>
        <w:spacing w:after="0"/>
        <w:ind w:left="0"/>
        <w:jc w:val="left"/>
      </w:pPr>
      <w:r>
        <w:rPr>
          <w:rFonts w:ascii="Times New Roman"/>
          <w:b/>
          <w:i w:val="false"/>
          <w:color w:val="000000"/>
        </w:rPr>
        <w:t xml:space="preserve"> 
3. Порядок использования бюджетных субсидий на частичное</w:t>
      </w:r>
      <w:r>
        <w:br/>
      </w:r>
      <w:r>
        <w:rPr>
          <w:rFonts w:ascii="Times New Roman"/>
          <w:b/>
          <w:i w:val="false"/>
          <w:color w:val="000000"/>
        </w:rPr>
        <w:t>
возмещение затрат семхозов и потребителей семян за фактически</w:t>
      </w:r>
      <w:r>
        <w:br/>
      </w:r>
      <w:r>
        <w:rPr>
          <w:rFonts w:ascii="Times New Roman"/>
          <w:b/>
          <w:i w:val="false"/>
          <w:color w:val="000000"/>
        </w:rPr>
        <w:t>
приобретенные элитные семена сельскохозяйственных растений,</w:t>
      </w:r>
      <w:r>
        <w:br/>
      </w:r>
      <w:r>
        <w:rPr>
          <w:rFonts w:ascii="Times New Roman"/>
          <w:b/>
          <w:i w:val="false"/>
          <w:color w:val="000000"/>
        </w:rPr>
        <w:t>
кроме хлопчатника, кукурузы и подсолнечника</w:t>
      </w:r>
    </w:p>
    <w:bookmarkEnd w:id="7"/>
    <w:bookmarkStart w:name="z50" w:id="8"/>
    <w:p>
      <w:pPr>
        <w:spacing w:after="0"/>
        <w:ind w:left="0"/>
        <w:jc w:val="both"/>
      </w:pPr>
      <w:r>
        <w:rPr>
          <w:rFonts w:ascii="Times New Roman"/>
          <w:b w:val="false"/>
          <w:i w:val="false"/>
          <w:color w:val="000000"/>
          <w:sz w:val="28"/>
        </w:rPr>
        <w:t>
      19. Для получения бюджетных субсидий за приобретенные по рыночной стоимости элитные семена сельскохозяйственных растений семхозы и потребители семян представляют в МВК:</w:t>
      </w:r>
      <w:r>
        <w:br/>
      </w:r>
      <w:r>
        <w:rPr>
          <w:rFonts w:ascii="Times New Roman"/>
          <w:b w:val="false"/>
          <w:i w:val="false"/>
          <w:color w:val="000000"/>
          <w:sz w:val="28"/>
        </w:rPr>
        <w:t>
</w:t>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копию документа о регистрации юридического лица (для физических лиц - копию решения акима на создание крестьянского хозяйства);</w:t>
      </w:r>
      <w:r>
        <w:br/>
      </w:r>
      <w:r>
        <w:rPr>
          <w:rFonts w:ascii="Times New Roman"/>
          <w:b w:val="false"/>
          <w:i w:val="false"/>
          <w:color w:val="000000"/>
          <w:sz w:val="28"/>
        </w:rPr>
        <w:t>
</w:t>
      </w:r>
      <w:r>
        <w:rPr>
          <w:rFonts w:ascii="Times New Roman"/>
          <w:b w:val="false"/>
          <w:i w:val="false"/>
          <w:color w:val="000000"/>
          <w:sz w:val="28"/>
        </w:rPr>
        <w:t>
      3) копии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4) в случае приобретения семян сортов сельскохозяйственных растений, включенных в Государственный реестр Республики Казахстан охраняемых сортов растений, - лицензионный договор, по которому патентообладатель (лицензиар) предоставляет семхозу или потребителю семян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5) ежемесячно к 1 числу - информацию о количестве и качестве приобретенных элитных семян в разрезе элитсемхозов;</w:t>
      </w:r>
      <w:r>
        <w:br/>
      </w:r>
      <w:r>
        <w:rPr>
          <w:rFonts w:ascii="Times New Roman"/>
          <w:b w:val="false"/>
          <w:i w:val="false"/>
          <w:color w:val="000000"/>
          <w:sz w:val="28"/>
        </w:rPr>
        <w:t>
</w:t>
      </w:r>
      <w:r>
        <w:rPr>
          <w:rFonts w:ascii="Times New Roman"/>
          <w:b w:val="false"/>
          <w:i w:val="false"/>
          <w:color w:val="000000"/>
          <w:sz w:val="28"/>
        </w:rPr>
        <w:t>
      6) для подтверждения факта приобретенных элитных семян в сроки: по яровым культурам - до 20 июня соответствующего года, а по озимым культурам - до 10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закупа семхозом или потребителем семян элитных семян;</w:t>
      </w:r>
      <w:r>
        <w:br/>
      </w:r>
      <w:r>
        <w:rPr>
          <w:rFonts w:ascii="Times New Roman"/>
          <w:b w:val="false"/>
          <w:i w:val="false"/>
          <w:color w:val="000000"/>
          <w:sz w:val="28"/>
        </w:rPr>
        <w:t>
</w:t>
      </w:r>
      <w:r>
        <w:rPr>
          <w:rFonts w:ascii="Times New Roman"/>
          <w:b w:val="false"/>
          <w:i w:val="false"/>
          <w:color w:val="000000"/>
          <w:sz w:val="28"/>
        </w:rPr>
        <w:t>
      документы, подтверждающие сортовые и посевные качества элитных семян (копии аттестата на семена);</w:t>
      </w:r>
      <w:r>
        <w:br/>
      </w:r>
      <w:r>
        <w:rPr>
          <w:rFonts w:ascii="Times New Roman"/>
          <w:b w:val="false"/>
          <w:i w:val="false"/>
          <w:color w:val="000000"/>
          <w:sz w:val="28"/>
        </w:rPr>
        <w:t>
</w:t>
      </w:r>
      <w:r>
        <w:rPr>
          <w:rFonts w:ascii="Times New Roman"/>
          <w:b w:val="false"/>
          <w:i w:val="false"/>
          <w:color w:val="000000"/>
          <w:sz w:val="28"/>
        </w:rPr>
        <w:t>
      копию справки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копии первичных платежных документов на приобретенные элитные семена, в т.ч. подтверждающих частичную оплату, а также накладных на отгрузку семян и счетов-фактур;</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между элитсемхозом и покупателем о количестве реализованных и приобретенных элитных семян.</w:t>
      </w:r>
      <w:r>
        <w:br/>
      </w:r>
      <w:r>
        <w:rPr>
          <w:rFonts w:ascii="Times New Roman"/>
          <w:b w:val="false"/>
          <w:i w:val="false"/>
          <w:color w:val="000000"/>
          <w:sz w:val="28"/>
        </w:rPr>
        <w:t>
</w:t>
      </w:r>
      <w:r>
        <w:rPr>
          <w:rFonts w:ascii="Times New Roman"/>
          <w:b w:val="false"/>
          <w:i w:val="false"/>
          <w:color w:val="000000"/>
          <w:sz w:val="28"/>
        </w:rPr>
        <w:t>
      Выплата бюджетных субсидий производится наравне с покупателями, произведшими полную оплату за приобретенные семена, покупателям, которые произвели частичную оплату за приобретенные семена в размере не менее пятидесяти процентов от рыночной стоимости семян.</w:t>
      </w:r>
      <w:r>
        <w:br/>
      </w:r>
      <w:r>
        <w:rPr>
          <w:rFonts w:ascii="Times New Roman"/>
          <w:b w:val="false"/>
          <w:i w:val="false"/>
          <w:color w:val="000000"/>
          <w:sz w:val="28"/>
        </w:rPr>
        <w:t>
</w:t>
      </w:r>
      <w:r>
        <w:rPr>
          <w:rFonts w:ascii="Times New Roman"/>
          <w:b w:val="false"/>
          <w:i w:val="false"/>
          <w:color w:val="000000"/>
          <w:sz w:val="28"/>
        </w:rPr>
        <w:t>
      При этом копии платежных документов на оставшуюся сумму семхозы и потребители семян представляют в МВК после полной оплаты стоимости, но не позднее 15 дней со дня получения бюджетных субсидий.</w:t>
      </w:r>
      <w:r>
        <w:br/>
      </w:r>
      <w:r>
        <w:rPr>
          <w:rFonts w:ascii="Times New Roman"/>
          <w:b w:val="false"/>
          <w:i w:val="false"/>
          <w:color w:val="000000"/>
          <w:sz w:val="28"/>
        </w:rPr>
        <w:t>
</w:t>
      </w:r>
      <w:r>
        <w:rPr>
          <w:rFonts w:ascii="Times New Roman"/>
          <w:b w:val="false"/>
          <w:i w:val="false"/>
          <w:color w:val="000000"/>
          <w:sz w:val="28"/>
        </w:rPr>
        <w:t>
      В случае невыполнения требований по полной оплате стоимости семхозы и потребители семян добровольно возвращают полученные бюджетные субсидии.</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изменением, внесенным постановлением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В случае, если семхоз является одновременно элитсемхозом и для производства семян I репродукции использует элитные семена собственного производства, семхоз для получения бюджетных субсидий на элитные семена представляют:</w:t>
      </w:r>
      <w:r>
        <w:br/>
      </w:r>
      <w:r>
        <w:rPr>
          <w:rFonts w:ascii="Times New Roman"/>
          <w:b w:val="false"/>
          <w:i w:val="false"/>
          <w:color w:val="000000"/>
          <w:sz w:val="28"/>
        </w:rPr>
        <w:t>
</w:t>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перечень документов, указанных в </w:t>
      </w:r>
      <w:r>
        <w:rPr>
          <w:rFonts w:ascii="Times New Roman"/>
          <w:b w:val="false"/>
          <w:i w:val="false"/>
          <w:color w:val="000000"/>
          <w:sz w:val="28"/>
        </w:rPr>
        <w:t>подпунктах</w:t>
      </w:r>
      <w:r>
        <w:rPr>
          <w:rFonts w:ascii="Times New Roman"/>
          <w:b w:val="false"/>
          <w:i w:val="false"/>
          <w:color w:val="000000"/>
          <w:sz w:val="28"/>
        </w:rPr>
        <w:t xml:space="preserve"> 2), 3), 4) пункта 19 настоящих Правил;</w:t>
      </w:r>
      <w:r>
        <w:br/>
      </w:r>
      <w:r>
        <w:rPr>
          <w:rFonts w:ascii="Times New Roman"/>
          <w:b w:val="false"/>
          <w:i w:val="false"/>
          <w:color w:val="000000"/>
          <w:sz w:val="28"/>
        </w:rPr>
        <w:t>
</w:t>
      </w:r>
      <w:r>
        <w:rPr>
          <w:rFonts w:ascii="Times New Roman"/>
          <w:b w:val="false"/>
          <w:i w:val="false"/>
          <w:color w:val="000000"/>
          <w:sz w:val="28"/>
        </w:rPr>
        <w:t>
      3) ежемесячно к 1 числу - информацию о количестве и качестве использованных элитных семян семхозом;</w:t>
      </w:r>
      <w:r>
        <w:br/>
      </w:r>
      <w:r>
        <w:rPr>
          <w:rFonts w:ascii="Times New Roman"/>
          <w:b w:val="false"/>
          <w:i w:val="false"/>
          <w:color w:val="000000"/>
          <w:sz w:val="28"/>
        </w:rPr>
        <w:t>
</w:t>
      </w:r>
      <w:r>
        <w:rPr>
          <w:rFonts w:ascii="Times New Roman"/>
          <w:b w:val="false"/>
          <w:i w:val="false"/>
          <w:color w:val="000000"/>
          <w:sz w:val="28"/>
        </w:rPr>
        <w:t>
      4) для подтверждения факта использованных элитных семян в сроки: по яровым культурам - до 20 июня соответствующего года, а по озимым культурам - до 10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оприходования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апробации посевов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изменением, внесенным постановлением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МВК после проверки представленных документов формирует предварительные квоты для каждого семхоза и потребителя семян по каждому виду элитных семян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и/или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направляет его на утверждение местному исполнительному органу района.</w:t>
      </w:r>
      <w:r>
        <w:br/>
      </w:r>
      <w:r>
        <w:rPr>
          <w:rFonts w:ascii="Times New Roman"/>
          <w:b w:val="false"/>
          <w:i w:val="false"/>
          <w:color w:val="000000"/>
          <w:sz w:val="28"/>
        </w:rPr>
        <w:t>
</w:t>
      </w:r>
      <w:r>
        <w:rPr>
          <w:rFonts w:ascii="Times New Roman"/>
          <w:b w:val="false"/>
          <w:i w:val="false"/>
          <w:color w:val="000000"/>
          <w:sz w:val="28"/>
        </w:rPr>
        <w:t>
      Если сумма заявок на закуп семян превышает сумму выделенных бюджетных средств, то квоты по каждому виду элитных семян распределяются пропорционально посевным площадям, указанным в заявках сельхозтоваропроизводителей.</w:t>
      </w:r>
      <w:r>
        <w:br/>
      </w:r>
      <w:r>
        <w:rPr>
          <w:rFonts w:ascii="Times New Roman"/>
          <w:b w:val="false"/>
          <w:i w:val="false"/>
          <w:color w:val="000000"/>
          <w:sz w:val="28"/>
        </w:rPr>
        <w:t>
</w:t>
      </w:r>
      <w:r>
        <w:rPr>
          <w:rFonts w:ascii="Times New Roman"/>
          <w:b w:val="false"/>
          <w:i w:val="false"/>
          <w:color w:val="000000"/>
          <w:sz w:val="28"/>
        </w:rPr>
        <w:t>
      22. Местный исполнительный орган района в течение двух рабочих дней утверждает предварительные квоты для каждого семхоза и/или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
      23. Отдел в течение трех рабочих дней представляет в местный исполнительный орган области предварительные квоты для каждого семхоза и потребителя семян по каждому виду элитных семян, утвержденные местным исполнительным органом района, а также нижеследующие документы, подтверждающие обоснованность выплаты бюджетных субсидий в сроки: по яровым культурам - до 1 июля соответствующего года, а по озимым культурам - до 20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закупа семхозом и/или потребителем семян элитных семян;</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между элитсемхозом и покупателем о количестве реализованных и приобретенных элитных семян;</w:t>
      </w:r>
      <w:r>
        <w:br/>
      </w:r>
      <w:r>
        <w:rPr>
          <w:rFonts w:ascii="Times New Roman"/>
          <w:b w:val="false"/>
          <w:i w:val="false"/>
          <w:color w:val="000000"/>
          <w:sz w:val="28"/>
        </w:rPr>
        <w:t>
</w:t>
      </w:r>
      <w:r>
        <w:rPr>
          <w:rFonts w:ascii="Times New Roman"/>
          <w:b w:val="false"/>
          <w:i w:val="false"/>
          <w:color w:val="000000"/>
          <w:sz w:val="28"/>
        </w:rPr>
        <w:t>
      копию справки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В случае, если семхоз является одновременно элитсемхозом и для производства семян I репродукции использует элитные семена собственного производства, представляется:</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изменением, внесенным постановлением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24.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w:t>
      </w:r>
      <w:r>
        <w:br/>
      </w:r>
      <w:r>
        <w:rPr>
          <w:rFonts w:ascii="Times New Roman"/>
          <w:b w:val="false"/>
          <w:i w:val="false"/>
          <w:color w:val="000000"/>
          <w:sz w:val="28"/>
        </w:rPr>
        <w:t>
</w:t>
      </w:r>
      <w:r>
        <w:rPr>
          <w:rFonts w:ascii="Times New Roman"/>
          <w:b w:val="false"/>
          <w:i w:val="false"/>
          <w:color w:val="000000"/>
          <w:sz w:val="28"/>
        </w:rPr>
        <w:t>
      а) квоты для каждого семхоза 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
      б) сводный акт по объемам фактического закупа элитных семян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фактического закупа элитных семян по области, на основе указанных в них объемов и утвержденных нормативов бюджетных субсидий на элитные семена, определяет объемы причитающихся бюджетных средств. В процентном соотношении нормативы бюджетных субсидий должны составлять 40 % от полной стоимости приобретенных семян, но не более нормативов бюджетных субсидий на 1 тонну элитных семян сельскохозяйственных растений на 2011 год, утвержденных настоящим постановлением;</w:t>
      </w:r>
      <w:r>
        <w:br/>
      </w:r>
      <w:r>
        <w:rPr>
          <w:rFonts w:ascii="Times New Roman"/>
          <w:b w:val="false"/>
          <w:i w:val="false"/>
          <w:color w:val="000000"/>
          <w:sz w:val="28"/>
        </w:rPr>
        <w:t>
</w:t>
      </w:r>
      <w:r>
        <w:rPr>
          <w:rFonts w:ascii="Times New Roman"/>
          <w:b w:val="false"/>
          <w:i w:val="false"/>
          <w:color w:val="000000"/>
          <w:sz w:val="28"/>
        </w:rPr>
        <w:t>
      в пределах установленных для каждого семхоза и потребителей семян квот, формирует сводную ведомость для выплаты бюджетных субсидий на частичное возмещение затрат семхозов и потребителей семян за фактически приобретенные элитные семена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В случае, если семхоз является одновременно элитсемхозом и для производства семян I репродукции использует элитные семена собственного производства,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w:t>
      </w:r>
      <w:r>
        <w:br/>
      </w:r>
      <w:r>
        <w:rPr>
          <w:rFonts w:ascii="Times New Roman"/>
          <w:b w:val="false"/>
          <w:i w:val="false"/>
          <w:color w:val="000000"/>
          <w:sz w:val="28"/>
        </w:rPr>
        <w:t>
</w:t>
      </w:r>
      <w:r>
        <w:rPr>
          <w:rFonts w:ascii="Times New Roman"/>
          <w:b w:val="false"/>
          <w:i w:val="false"/>
          <w:color w:val="000000"/>
          <w:sz w:val="28"/>
        </w:rPr>
        <w:t>
      а) квоты для каждого семхоза по каждому виду элитных семян;</w:t>
      </w:r>
      <w:r>
        <w:br/>
      </w:r>
      <w:r>
        <w:rPr>
          <w:rFonts w:ascii="Times New Roman"/>
          <w:b w:val="false"/>
          <w:i w:val="false"/>
          <w:color w:val="000000"/>
          <w:sz w:val="28"/>
        </w:rPr>
        <w:t>
</w:t>
      </w:r>
      <w:r>
        <w:rPr>
          <w:rFonts w:ascii="Times New Roman"/>
          <w:b w:val="false"/>
          <w:i w:val="false"/>
          <w:color w:val="000000"/>
          <w:sz w:val="28"/>
        </w:rPr>
        <w:t>
      б) сводный акт по объемам фактического производства элитных семян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фактического производства элитных семян по области, на основе указанных в них объемов и утвержденных нормативов бюджетных субсидий на элитные семена, определяет объемы причитающихся бюджетных средств;</w:t>
      </w:r>
      <w:r>
        <w:br/>
      </w:r>
      <w:r>
        <w:rPr>
          <w:rFonts w:ascii="Times New Roman"/>
          <w:b w:val="false"/>
          <w:i w:val="false"/>
          <w:color w:val="000000"/>
          <w:sz w:val="28"/>
        </w:rPr>
        <w:t>
</w:t>
      </w:r>
      <w:r>
        <w:rPr>
          <w:rFonts w:ascii="Times New Roman"/>
          <w:b w:val="false"/>
          <w:i w:val="false"/>
          <w:color w:val="000000"/>
          <w:sz w:val="28"/>
        </w:rPr>
        <w:t>
      в пределах установленных для каждого семхоза квот, формирует сводную ведомость для выплаты бюджетных субсидий на частичное возмещение затрат семхозов за произведенные элитные семена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Формы рекомендуемого договора купли-продажи элитных семян, сводного реестра по объемам фактического закупа семхозом или потребителем семян элитных семян, сводного акта по объемам фактического закупа элитных семян по области, акта выполненных работ по химическому методу оголения, реестра по объемам фактического производства элитсемхозом элитных семян сельскохозяйственных растений, сводного акта по объемам фактического производства элитных семян по области утверждаются Министерством.</w:t>
      </w:r>
      <w:r>
        <w:br/>
      </w:r>
      <w:r>
        <w:rPr>
          <w:rFonts w:ascii="Times New Roman"/>
          <w:b w:val="false"/>
          <w:i w:val="false"/>
          <w:color w:val="000000"/>
          <w:sz w:val="28"/>
        </w:rPr>
        <w:t>
</w:t>
      </w:r>
      <w:r>
        <w:rPr>
          <w:rFonts w:ascii="Times New Roman"/>
          <w:b w:val="false"/>
          <w:i w:val="false"/>
          <w:color w:val="000000"/>
          <w:sz w:val="28"/>
        </w:rPr>
        <w:t>
      27.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p>
    <w:bookmarkEnd w:id="8"/>
    <w:bookmarkStart w:name="z100" w:id="9"/>
    <w:p>
      <w:pPr>
        <w:spacing w:after="0"/>
        <w:ind w:left="0"/>
        <w:jc w:val="left"/>
      </w:pPr>
      <w:r>
        <w:rPr>
          <w:rFonts w:ascii="Times New Roman"/>
          <w:b/>
          <w:i w:val="false"/>
          <w:color w:val="000000"/>
        </w:rPr>
        <w:t xml:space="preserve"> 
4. Порядок использования бюджетных субсидий на частичное</w:t>
      </w:r>
      <w:r>
        <w:br/>
      </w:r>
      <w:r>
        <w:rPr>
          <w:rFonts w:ascii="Times New Roman"/>
          <w:b/>
          <w:i w:val="false"/>
          <w:color w:val="000000"/>
        </w:rPr>
        <w:t>
удешевление стоимости элитных семян хлопчатника, кукурузы,</w:t>
      </w:r>
      <w:r>
        <w:br/>
      </w:r>
      <w:r>
        <w:rPr>
          <w:rFonts w:ascii="Times New Roman"/>
          <w:b/>
          <w:i w:val="false"/>
          <w:color w:val="000000"/>
        </w:rPr>
        <w:t>
подсолнечника и саженцев, реализованных отечественным</w:t>
      </w:r>
      <w:r>
        <w:br/>
      </w:r>
      <w:r>
        <w:rPr>
          <w:rFonts w:ascii="Times New Roman"/>
          <w:b/>
          <w:i w:val="false"/>
          <w:color w:val="000000"/>
        </w:rPr>
        <w:t>
сельскохозяйственным товаропроизводителям</w:t>
      </w:r>
    </w:p>
    <w:bookmarkEnd w:id="9"/>
    <w:bookmarkStart w:name="z101" w:id="10"/>
    <w:p>
      <w:pPr>
        <w:spacing w:after="0"/>
        <w:ind w:left="0"/>
        <w:jc w:val="both"/>
      </w:pPr>
      <w:r>
        <w:rPr>
          <w:rFonts w:ascii="Times New Roman"/>
          <w:b w:val="false"/>
          <w:i w:val="false"/>
          <w:color w:val="000000"/>
          <w:sz w:val="28"/>
        </w:rPr>
        <w:t>
      28. Для получения бюджетных субсидий за реализованные элитные семена хлопчатника, кукурузы, подсолнечника и саженцы (далее - элитные семена и саженцы) по удешевленной стоимости:</w:t>
      </w:r>
      <w:r>
        <w:br/>
      </w:r>
      <w:r>
        <w:rPr>
          <w:rFonts w:ascii="Times New Roman"/>
          <w:b w:val="false"/>
          <w:i w:val="false"/>
          <w:color w:val="000000"/>
          <w:sz w:val="28"/>
        </w:rPr>
        <w:t>
</w:t>
      </w:r>
      <w:r>
        <w:rPr>
          <w:rFonts w:ascii="Times New Roman"/>
          <w:b w:val="false"/>
          <w:i w:val="false"/>
          <w:color w:val="000000"/>
          <w:sz w:val="28"/>
        </w:rPr>
        <w:t>
      1) в случае реализации в пределах установленных квот семян и саженцев сортов сельскохозяйственных растений, включенных в Государственный реестр Республики Казахстан охраняемых сортов растений, элитсемхозы и реализаторы семян представляют в местный исполнительный орган района лицензионный договор, по которому патентообладатель (лицензиар) предоставляет элитсемхозу или реализатору семян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2) элитсемхозы и реализаторы семян ежемесячно к 1 числу представляют в местный исполнительный орган района информацию о количестве и качестве реализованных элитных семян и саженцев в разрезе покупателей;</w:t>
      </w:r>
      <w:r>
        <w:br/>
      </w:r>
      <w:r>
        <w:rPr>
          <w:rFonts w:ascii="Times New Roman"/>
          <w:b w:val="false"/>
          <w:i w:val="false"/>
          <w:color w:val="000000"/>
          <w:sz w:val="28"/>
        </w:rPr>
        <w:t>
</w:t>
      </w:r>
      <w:r>
        <w:rPr>
          <w:rFonts w:ascii="Times New Roman"/>
          <w:b w:val="false"/>
          <w:i w:val="false"/>
          <w:color w:val="000000"/>
          <w:sz w:val="28"/>
        </w:rPr>
        <w:t>
      3) элитсемхозы и реализаторы семян для подтверждения факта реализации элитных семян и саженцев до 20 июня соответствующего года представляют в местный исполнительный орган района:</w:t>
      </w:r>
      <w:r>
        <w:br/>
      </w:r>
      <w:r>
        <w:rPr>
          <w:rFonts w:ascii="Times New Roman"/>
          <w:b w:val="false"/>
          <w:i w:val="false"/>
          <w:color w:val="000000"/>
          <w:sz w:val="28"/>
        </w:rPr>
        <w:t>
      сводный реестр по объемам фактической реализации элитсемхозом и реализатором семян элитных семян и саженцев;</w:t>
      </w:r>
      <w:r>
        <w:br/>
      </w:r>
      <w:r>
        <w:rPr>
          <w:rFonts w:ascii="Times New Roman"/>
          <w:b w:val="false"/>
          <w:i w:val="false"/>
          <w:color w:val="000000"/>
          <w:sz w:val="28"/>
        </w:rPr>
        <w:t>
      документы, подтверждающие происхождение исходного материала для производства элитных семян и саженцев (акты апробации и отчет об апробации, а в случае приобретения семян питомников размножения и суперэлиты - копии аттестата на семена) (реализаторы семян - документы, подтверждающие сортовые и посевные качества элитных семян хлопчатника (копии аттестата на семена);</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 (за исключением саженцев);</w:t>
      </w:r>
      <w:r>
        <w:br/>
      </w:r>
      <w:r>
        <w:rPr>
          <w:rFonts w:ascii="Times New Roman"/>
          <w:b w:val="false"/>
          <w:i w:val="false"/>
          <w:color w:val="000000"/>
          <w:sz w:val="28"/>
        </w:rPr>
        <w:t>
      копии первичных платежных документов на реализованные элитные семена и саженцы, а также накладных на отгрузку семян и саженцев и счетов-фактур;</w:t>
      </w:r>
      <w:r>
        <w:br/>
      </w:r>
      <w:r>
        <w:rPr>
          <w:rFonts w:ascii="Times New Roman"/>
          <w:b w:val="false"/>
          <w:i w:val="false"/>
          <w:color w:val="000000"/>
          <w:sz w:val="28"/>
        </w:rPr>
        <w:t>
      договор купли-продажи элитных семян и саженцев между элитсемхозом (реализатором семян) и покупателем о количестве реализованных и приобретенных элитных семян и саженцев.</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и саженцев составляется в четырех экземплярах: первый - для элитсемхоза (реализатора семян),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Элитсемхозы, реализовавшие семена хлопчатника отечественным сельскохозяйственным товаропроизводителям по удешевленной стоимости, оголение которых произведено химическим методом, для получения бюджетных субсидий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 (релизаторы семян - акт выполненных работ по химическому методу оголения);</w:t>
      </w:r>
      <w:r>
        <w:br/>
      </w:r>
      <w:r>
        <w:rPr>
          <w:rFonts w:ascii="Times New Roman"/>
          <w:b w:val="false"/>
          <w:i w:val="false"/>
          <w:color w:val="000000"/>
          <w:sz w:val="28"/>
        </w:rPr>
        <w:t>
</w:t>
      </w:r>
      <w:r>
        <w:rPr>
          <w:rFonts w:ascii="Times New Roman"/>
          <w:b w:val="false"/>
          <w:i w:val="false"/>
          <w:color w:val="000000"/>
          <w:sz w:val="28"/>
        </w:rPr>
        <w:t>
      4) местный исполнительный орган района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сдаются на хранение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района в срок до 1 июля соответствующего года представляет в местный исполнительный орган области следующие документы:</w:t>
      </w:r>
      <w:r>
        <w:br/>
      </w:r>
      <w:r>
        <w:rPr>
          <w:rFonts w:ascii="Times New Roman"/>
          <w:b w:val="false"/>
          <w:i w:val="false"/>
          <w:color w:val="000000"/>
          <w:sz w:val="28"/>
        </w:rPr>
        <w:t>
      сводный реестр по объемам фактической реализации элитсемхозом (реализатором семян) элитных семян и саженцев;</w:t>
      </w:r>
      <w:r>
        <w:br/>
      </w:r>
      <w:r>
        <w:rPr>
          <w:rFonts w:ascii="Times New Roman"/>
          <w:b w:val="false"/>
          <w:i w:val="false"/>
          <w:color w:val="000000"/>
          <w:sz w:val="28"/>
        </w:rPr>
        <w:t>
      договор купли-продажи элитных семян и саженцев между элитсемхозом (реализатором семян) и покупателем о количестве реализуемых и приобретаемых элитных семян и саженцев;</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 (за исключением саженцев);</w:t>
      </w:r>
      <w:r>
        <w:br/>
      </w:r>
      <w:r>
        <w:rPr>
          <w:rFonts w:ascii="Times New Roman"/>
          <w:b w:val="false"/>
          <w:i w:val="false"/>
          <w:color w:val="000000"/>
          <w:sz w:val="28"/>
        </w:rPr>
        <w:t>
</w:t>
      </w:r>
      <w:r>
        <w:rPr>
          <w:rFonts w:ascii="Times New Roman"/>
          <w:b w:val="false"/>
          <w:i w:val="false"/>
          <w:color w:val="000000"/>
          <w:sz w:val="28"/>
        </w:rPr>
        <w:t>
      6) местный исполнительный орган области:</w:t>
      </w:r>
      <w:r>
        <w:br/>
      </w:r>
      <w:r>
        <w:rPr>
          <w:rFonts w:ascii="Times New Roman"/>
          <w:b w:val="false"/>
          <w:i w:val="false"/>
          <w:color w:val="000000"/>
          <w:sz w:val="28"/>
        </w:rPr>
        <w:t>
      в течение пятнадцати рабочих дней проверяет представленные документы, составляет и утверждает сводный акт по объемам фактической реализации элитных семян и саженцев по области;</w:t>
      </w:r>
      <w:r>
        <w:br/>
      </w:r>
      <w:r>
        <w:rPr>
          <w:rFonts w:ascii="Times New Roman"/>
          <w:b w:val="false"/>
          <w:i w:val="false"/>
          <w:color w:val="000000"/>
          <w:sz w:val="28"/>
        </w:rPr>
        <w:t>
      по утвержденным сводным актам по объемам фактической реализации элитных семян и саженцев по области, на основе указанных в них объемов и утвержденных нормативов бюджетных субсидий на элитные семена и саженцы, определяет объемы причитающихся бюджетных средств;</w:t>
      </w:r>
      <w:r>
        <w:br/>
      </w:r>
      <w:r>
        <w:rPr>
          <w:rFonts w:ascii="Times New Roman"/>
          <w:b w:val="false"/>
          <w:i w:val="false"/>
          <w:color w:val="000000"/>
          <w:sz w:val="28"/>
        </w:rPr>
        <w:t>
      в пределах установленных для каждого элитсемхоза (реализатора семян) квот, формирует сводную ведомость для выплаты бюджетных субсидий на частичное удешевление стоимости элитных семян и саженцев, реализованных отечественным сельскохозяйственным товаропроизводителям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формы рекомендуемого договора купли-продажи элитных семян и саженцев, сводного реестра по объемам фактической реализации элитсемхозом (реализатором семян) элитных семян и саженцев, сводного акта по объемам реализованных элитных семян и саженцев по области утверждаются Министерством.</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Правительства РК от 22.08.2011 </w:t>
      </w:r>
      <w:r>
        <w:rPr>
          <w:rFonts w:ascii="Times New Roman"/>
          <w:b w:val="false"/>
          <w:i w:val="false"/>
          <w:color w:val="000000"/>
          <w:sz w:val="28"/>
        </w:rPr>
        <w:t>№ 938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30. Ежемесячно к 5 числу, но не позднее 25 декабря соответствующего года местный исполнительный орган области представляет в Министерство копии ведомостей и сводных ведомостей для выплаты бюджетных субсидий на развитие семеноводства, отчет об объемах выплаченных бюджетных субсидий.</w:t>
      </w:r>
      <w:r>
        <w:br/>
      </w:r>
      <w:r>
        <w:rPr>
          <w:rFonts w:ascii="Times New Roman"/>
          <w:b w:val="false"/>
          <w:i w:val="false"/>
          <w:color w:val="000000"/>
          <w:sz w:val="28"/>
        </w:rPr>
        <w:t>
</w:t>
      </w:r>
      <w:r>
        <w:rPr>
          <w:rFonts w:ascii="Times New Roman"/>
          <w:b w:val="false"/>
          <w:i w:val="false"/>
          <w:color w:val="000000"/>
          <w:sz w:val="28"/>
        </w:rPr>
        <w:t>
      31. Выплата бюджетных субсидий осуществляется на принципах эффективности, доступности, гласности и прозрачности.</w:t>
      </w:r>
      <w:r>
        <w:br/>
      </w:r>
      <w:r>
        <w:rPr>
          <w:rFonts w:ascii="Times New Roman"/>
          <w:b w:val="false"/>
          <w:i w:val="false"/>
          <w:color w:val="000000"/>
          <w:sz w:val="28"/>
        </w:rPr>
        <w:t>
</w:t>
      </w:r>
      <w:r>
        <w:rPr>
          <w:rFonts w:ascii="Times New Roman"/>
          <w:b w:val="false"/>
          <w:i w:val="false"/>
          <w:color w:val="000000"/>
          <w:sz w:val="28"/>
        </w:rPr>
        <w:t>
      Информация о выделенных субсидиях на поддержку семеноводства по бюджетной программе 082 "Целевые текущие трансферты областным бюджетам, бюджетам городов Астаны и Алматы на поддержку семеноводства" размещается на интернет-ресурсах местных исполнительных органов областей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один раз в год, не позднее 31 декабря соответствующего года.</w:t>
      </w:r>
    </w:p>
    <w:bookmarkEnd w:id="10"/>
    <w:bookmarkStart w:name="z126" w:id="11"/>
    <w:p>
      <w:pPr>
        <w:spacing w:after="0"/>
        <w:ind w:left="0"/>
        <w:jc w:val="left"/>
      </w:pPr>
      <w:r>
        <w:rPr>
          <w:rFonts w:ascii="Times New Roman"/>
          <w:b/>
          <w:i w:val="false"/>
          <w:color w:val="000000"/>
        </w:rPr>
        <w:t xml:space="preserve"> 
5. Государственный контроль в области семеноводства</w:t>
      </w:r>
    </w:p>
    <w:bookmarkEnd w:id="11"/>
    <w:bookmarkStart w:name="z127" w:id="12"/>
    <w:p>
      <w:pPr>
        <w:spacing w:after="0"/>
        <w:ind w:left="0"/>
        <w:jc w:val="both"/>
      </w:pPr>
      <w:r>
        <w:rPr>
          <w:rFonts w:ascii="Times New Roman"/>
          <w:b w:val="false"/>
          <w:i w:val="false"/>
          <w:color w:val="000000"/>
          <w:sz w:val="28"/>
        </w:rPr>
        <w:t>
      32. Государственные инспекторы по семеноводству Комитета государственной инспекции в агропромышленном комплексе Министерства осуществляют государственный контроль в области семеноводства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33. Министерство несет ответственность за несвоевременное 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34. Аким области (города республиканского значения, столицы), района (города областного значения)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 соглашением о результатах по целевым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трансфертов.</w:t>
      </w:r>
    </w:p>
    <w:bookmarkEnd w:id="12"/>
    <w:bookmarkStart w:name="z130" w:id="1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2011 года № 297</w:t>
      </w:r>
    </w:p>
    <w:bookmarkEnd w:id="13"/>
    <w:bookmarkStart w:name="z131" w:id="14"/>
    <w:p>
      <w:pPr>
        <w:spacing w:after="0"/>
        <w:ind w:left="0"/>
        <w:jc w:val="both"/>
      </w:pPr>
      <w:r>
        <w:rPr>
          <w:rFonts w:ascii="Times New Roman"/>
          <w:b w:val="false"/>
          <w:i w:val="false"/>
          <w:color w:val="000000"/>
          <w:sz w:val="28"/>
        </w:rPr>
        <w:t>
</w:t>
      </w:r>
      <w:r>
        <w:rPr>
          <w:rFonts w:ascii="Times New Roman"/>
          <w:b/>
          <w:i w:val="false"/>
          <w:color w:val="000000"/>
          <w:sz w:val="28"/>
        </w:rPr>
        <w:t>                          Нормативы</w:t>
      </w:r>
      <w:r>
        <w:br/>
      </w:r>
      <w:r>
        <w:rPr>
          <w:rFonts w:ascii="Times New Roman"/>
          <w:b w:val="false"/>
          <w:i w:val="false"/>
          <w:color w:val="000000"/>
          <w:sz w:val="28"/>
        </w:rPr>
        <w:t>
</w:t>
      </w:r>
      <w:r>
        <w:rPr>
          <w:rFonts w:ascii="Times New Roman"/>
          <w:b/>
          <w:i w:val="false"/>
          <w:color w:val="000000"/>
          <w:sz w:val="28"/>
        </w:rPr>
        <w:t>        бюджетных субсидий на виды оригинальных семян</w:t>
      </w:r>
      <w:r>
        <w:br/>
      </w:r>
      <w:r>
        <w:rPr>
          <w:rFonts w:ascii="Times New Roman"/>
          <w:b w:val="false"/>
          <w:i w:val="false"/>
          <w:color w:val="000000"/>
          <w:sz w:val="28"/>
        </w:rPr>
        <w:t>
</w:t>
      </w:r>
      <w:r>
        <w:rPr>
          <w:rFonts w:ascii="Times New Roman"/>
          <w:b/>
          <w:i w:val="false"/>
          <w:color w:val="000000"/>
          <w:sz w:val="28"/>
        </w:rPr>
        <w:t>сельскохозяйственных растений по годам размножения и закладку</w:t>
      </w:r>
      <w:r>
        <w:br/>
      </w:r>
      <w:r>
        <w:rPr>
          <w:rFonts w:ascii="Times New Roman"/>
          <w:b w:val="false"/>
          <w:i w:val="false"/>
          <w:color w:val="000000"/>
          <w:sz w:val="28"/>
        </w:rPr>
        <w:t>
</w:t>
      </w:r>
      <w:r>
        <w:rPr>
          <w:rFonts w:ascii="Times New Roman"/>
          <w:b/>
          <w:i w:val="false"/>
          <w:color w:val="000000"/>
          <w:sz w:val="28"/>
        </w:rPr>
        <w:t>маточников многолетних насаждений плодово-ягодных культур и</w:t>
      </w:r>
      <w:r>
        <w:br/>
      </w:r>
      <w:r>
        <w:rPr>
          <w:rFonts w:ascii="Times New Roman"/>
          <w:b w:val="false"/>
          <w:i w:val="false"/>
          <w:color w:val="000000"/>
          <w:sz w:val="28"/>
        </w:rPr>
        <w:t>
</w:t>
      </w:r>
      <w:r>
        <w:rPr>
          <w:rFonts w:ascii="Times New Roman"/>
          <w:b/>
          <w:i w:val="false"/>
          <w:color w:val="000000"/>
          <w:sz w:val="28"/>
        </w:rPr>
        <w:t>                    винограда на 2011 год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7909"/>
        <w:gridCol w:w="4916"/>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 мероприятия</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 субсидий на</w:t>
            </w:r>
            <w:r>
              <w:br/>
            </w:r>
            <w:r>
              <w:rPr>
                <w:rFonts w:ascii="Times New Roman"/>
                <w:b w:val="false"/>
                <w:i w:val="false"/>
                <w:color w:val="000000"/>
                <w:sz w:val="20"/>
              </w:rPr>
              <w:t>
</w:t>
            </w:r>
            <w:r>
              <w:rPr>
                <w:rFonts w:ascii="Times New Roman"/>
                <w:b w:val="false"/>
                <w:i w:val="false"/>
                <w:color w:val="000000"/>
                <w:sz w:val="20"/>
              </w:rPr>
              <w:t>1 тонну (гектар), тенге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Питомники размножения и родительские формы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 кроме кукурузы и риса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 культуры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124241</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571733</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злаковые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2728800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механическом методе оголения</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212128</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химическом методе оголения</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Закладка маточников многолетних насаждений плодово-ягодных культур и винограда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1323723,4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незавершенного производства заложенных маточников многолетних насаждений плодово-ягодных культур и винограда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Суперэлита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 кроме кукурузы и риса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 культуры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125067</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злаковые</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878400</w:t>
            </w:r>
          </w:p>
        </w:tc>
      </w:tr>
    </w:tbl>
    <w:bookmarkStart w:name="z132" w:id="1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2011 года № 297</w:t>
      </w:r>
    </w:p>
    <w:bookmarkEnd w:id="15"/>
    <w:bookmarkStart w:name="z133" w:id="16"/>
    <w:p>
      <w:pPr>
        <w:spacing w:after="0"/>
        <w:ind w:left="0"/>
        <w:jc w:val="both"/>
      </w:pPr>
      <w:r>
        <w:rPr>
          <w:rFonts w:ascii="Times New Roman"/>
          <w:b w:val="false"/>
          <w:i w:val="false"/>
          <w:color w:val="000000"/>
          <w:sz w:val="28"/>
        </w:rPr>
        <w:t>
</w:t>
      </w:r>
      <w:r>
        <w:rPr>
          <w:rFonts w:ascii="Times New Roman"/>
          <w:b/>
          <w:i w:val="false"/>
          <w:color w:val="000000"/>
          <w:sz w:val="28"/>
        </w:rPr>
        <w:t>                          Нормативы</w:t>
      </w:r>
      <w:r>
        <w:br/>
      </w:r>
      <w:r>
        <w:rPr>
          <w:rFonts w:ascii="Times New Roman"/>
          <w:b w:val="false"/>
          <w:i w:val="false"/>
          <w:color w:val="000000"/>
          <w:sz w:val="28"/>
        </w:rPr>
        <w:t>
                 </w:t>
      </w:r>
      <w:r>
        <w:rPr>
          <w:rFonts w:ascii="Times New Roman"/>
          <w:b/>
          <w:i w:val="false"/>
          <w:color w:val="000000"/>
          <w:sz w:val="28"/>
        </w:rPr>
        <w:t>бюджетных субсидий на 1 тонну</w:t>
      </w:r>
      <w:r>
        <w:br/>
      </w:r>
      <w:r>
        <w:rPr>
          <w:rFonts w:ascii="Times New Roman"/>
          <w:b w:val="false"/>
          <w:i w:val="false"/>
          <w:color w:val="000000"/>
          <w:sz w:val="28"/>
        </w:rPr>
        <w:t>
   </w:t>
      </w:r>
      <w:r>
        <w:rPr>
          <w:rFonts w:ascii="Times New Roman"/>
          <w:b/>
          <w:i w:val="false"/>
          <w:color w:val="000000"/>
          <w:sz w:val="28"/>
        </w:rPr>
        <w:t>элитных семян сельскохозяйственных растений на 2011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7909"/>
        <w:gridCol w:w="4936"/>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rPr>
                <w:rFonts w:ascii="Times New Roman"/>
                <w:b w:val="false"/>
                <w:i w:val="false"/>
                <w:color w:val="000000"/>
                <w:sz w:val="20"/>
              </w:rPr>
              <w:t>/п</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 субсидий на 1 тонну</w:t>
            </w:r>
            <w:r>
              <w:br/>
            </w:r>
            <w:r>
              <w:rPr>
                <w:rFonts w:ascii="Times New Roman"/>
                <w:b w:val="false"/>
                <w:i w:val="false"/>
                <w:color w:val="000000"/>
                <w:sz w:val="20"/>
              </w:rPr>
              <w:t>
</w:t>
            </w:r>
            <w:r>
              <w:rPr>
                <w:rFonts w:ascii="Times New Roman"/>
                <w:b w:val="false"/>
                <w:i w:val="false"/>
                <w:color w:val="000000"/>
                <w:sz w:val="20"/>
              </w:rPr>
              <w:t>(штуку) элитных семян,</w:t>
            </w:r>
            <w:r>
              <w:br/>
            </w:r>
            <w:r>
              <w:rPr>
                <w:rFonts w:ascii="Times New Roman"/>
                <w:b w:val="false"/>
                <w:i w:val="false"/>
                <w:color w:val="000000"/>
                <w:sz w:val="20"/>
              </w:rPr>
              <w:t>
</w:t>
            </w:r>
            <w:r>
              <w:rPr>
                <w:rFonts w:ascii="Times New Roman"/>
                <w:b w:val="false"/>
                <w:i w:val="false"/>
                <w:color w:val="000000"/>
                <w:sz w:val="20"/>
              </w:rPr>
              <w:t>тенге (до)</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мягкая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твердая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пивоваренного назначения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позднеспелые, среднепоздние и среднеспелые</w:t>
            </w:r>
            <w:r>
              <w:br/>
            </w:r>
            <w:r>
              <w:rPr>
                <w:rFonts w:ascii="Times New Roman"/>
                <w:b w:val="false"/>
                <w:i w:val="false"/>
                <w:color w:val="000000"/>
                <w:sz w:val="20"/>
              </w:rPr>
              <w:t>
</w:t>
            </w:r>
            <w:r>
              <w:rPr>
                <w:rFonts w:ascii="Times New Roman"/>
                <w:b w:val="false"/>
                <w:i w:val="false"/>
                <w:color w:val="000000"/>
                <w:sz w:val="20"/>
              </w:rPr>
              <w:t>гибриды первого поколения, гибридные популяции</w:t>
            </w:r>
            <w:r>
              <w:br/>
            </w:r>
            <w:r>
              <w:rPr>
                <w:rFonts w:ascii="Times New Roman"/>
                <w:b w:val="false"/>
                <w:i w:val="false"/>
                <w:color w:val="000000"/>
                <w:sz w:val="20"/>
              </w:rPr>
              <w:t>
</w:t>
            </w:r>
            <w:r>
              <w:rPr>
                <w:rFonts w:ascii="Times New Roman"/>
                <w:b w:val="false"/>
                <w:i w:val="false"/>
                <w:color w:val="000000"/>
                <w:sz w:val="20"/>
              </w:rPr>
              <w:t>первой репродукции;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103600</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раннеспелые гибриды первого поколения, гибридные</w:t>
            </w:r>
            <w:r>
              <w:br/>
            </w:r>
            <w:r>
              <w:rPr>
                <w:rFonts w:ascii="Times New Roman"/>
                <w:b w:val="false"/>
                <w:i w:val="false"/>
                <w:color w:val="000000"/>
                <w:sz w:val="20"/>
              </w:rPr>
              <w:t>
</w:t>
            </w:r>
            <w:r>
              <w:rPr>
                <w:rFonts w:ascii="Times New Roman"/>
                <w:b w:val="false"/>
                <w:i w:val="false"/>
                <w:color w:val="000000"/>
                <w:sz w:val="20"/>
              </w:rPr>
              <w:t>популяции первой репродукции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зернобобовые культуры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элитные семена;</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гибриды первого поколения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 культуры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злаковые</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первую репродукции: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механическом методе оголения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0" w:hRule="atLeast"/>
        </w:trPr>
        <w:tc>
          <w:tcPr>
            <w:tcW w:w="0" w:type="auto"/>
            <w:vMerge/>
            <w:tcBorders>
              <w:top w:val="nil"/>
              <w:left w:val="single" w:color="cfcfcf" w:sz="5"/>
              <w:bottom w:val="single" w:color="cfcfcf" w:sz="5"/>
              <w:right w:val="single" w:color="cfcfcf" w:sz="5"/>
            </w:tcBorders>
          </w:tcP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химическом методе оголения</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плодовых культур</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винограда</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134" w:id="1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xml:space="preserve">
к Правилам </w:t>
      </w:r>
    </w:p>
    <w:bookmarkEnd w:id="17"/>
    <w:bookmarkStart w:name="z135" w:id="18"/>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18"/>
    <w:bookmarkStart w:name="z136" w:id="19"/>
    <w:p>
      <w:pPr>
        <w:spacing w:after="0"/>
        <w:ind w:left="0"/>
        <w:jc w:val="both"/>
      </w:pPr>
      <w:r>
        <w:rPr>
          <w:rFonts w:ascii="Times New Roman"/>
          <w:b w:val="false"/>
          <w:i w:val="false"/>
          <w:color w:val="000000"/>
          <w:sz w:val="28"/>
        </w:rPr>
        <w:t>
</w:t>
      </w:r>
      <w:r>
        <w:rPr>
          <w:rFonts w:ascii="Times New Roman"/>
          <w:b/>
          <w:i w:val="false"/>
          <w:color w:val="000000"/>
          <w:sz w:val="28"/>
        </w:rPr>
        <w:t>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за произведенные оригинальные</w:t>
      </w:r>
      <w:r>
        <w:br/>
      </w:r>
      <w:r>
        <w:rPr>
          <w:rFonts w:ascii="Times New Roman"/>
          <w:b w:val="false"/>
          <w:i w:val="false"/>
          <w:color w:val="000000"/>
          <w:sz w:val="28"/>
        </w:rPr>
        <w:t>
</w:t>
      </w:r>
      <w:r>
        <w:rPr>
          <w:rFonts w:ascii="Times New Roman"/>
          <w:b/>
          <w:i w:val="false"/>
          <w:color w:val="000000"/>
          <w:sz w:val="28"/>
        </w:rPr>
        <w:t>        семена сельскохозяйственных растений за период</w:t>
      </w:r>
      <w:r>
        <w:br/>
      </w:r>
      <w:r>
        <w:rPr>
          <w:rFonts w:ascii="Times New Roman"/>
          <w:b w:val="false"/>
          <w:i w:val="false"/>
          <w:color w:val="000000"/>
          <w:sz w:val="28"/>
        </w:rPr>
        <w:t>
</w:t>
      </w:r>
      <w:r>
        <w:rPr>
          <w:rFonts w:ascii="Times New Roman"/>
          <w:b/>
          <w:i w:val="false"/>
          <w:color w:val="000000"/>
          <w:sz w:val="28"/>
        </w:rPr>
        <w:t>        с "__" __________ по "__" __________ 20__ года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73"/>
        <w:gridCol w:w="873"/>
        <w:gridCol w:w="773"/>
        <w:gridCol w:w="913"/>
        <w:gridCol w:w="1053"/>
        <w:gridCol w:w="1053"/>
        <w:gridCol w:w="1253"/>
        <w:gridCol w:w="1253"/>
        <w:gridCol w:w="1353"/>
        <w:gridCol w:w="1013"/>
        <w:gridCol w:w="1033"/>
        <w:gridCol w:w="12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рай-</w:t>
            </w:r>
            <w:r>
              <w:br/>
            </w:r>
            <w:r>
              <w:rPr>
                <w:rFonts w:ascii="Times New Roman"/>
                <w:b w:val="false"/>
                <w:i w:val="false"/>
                <w:color w:val="000000"/>
                <w:sz w:val="20"/>
              </w:rPr>
              <w:t>
</w:t>
            </w:r>
            <w:r>
              <w:rPr>
                <w:rFonts w:ascii="Times New Roman"/>
                <w:b w:val="false"/>
                <w:i w:val="false"/>
                <w:color w:val="000000"/>
                <w:sz w:val="20"/>
              </w:rPr>
              <w:t>она</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семян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w:t>
            </w:r>
            <w:r>
              <w:br/>
            </w:r>
            <w:r>
              <w:rPr>
                <w:rFonts w:ascii="Times New Roman"/>
                <w:b w:val="false"/>
                <w:i w:val="false"/>
                <w:color w:val="000000"/>
                <w:sz w:val="20"/>
              </w:rPr>
              <w:t>
</w:t>
            </w:r>
            <w:r>
              <w:rPr>
                <w:rFonts w:ascii="Times New Roman"/>
                <w:b w:val="false"/>
                <w:i w:val="false"/>
                <w:color w:val="000000"/>
                <w:sz w:val="20"/>
              </w:rPr>
              <w:t>тура</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оригинальных</w:t>
            </w:r>
            <w:r>
              <w:br/>
            </w:r>
            <w:r>
              <w:rPr>
                <w:rFonts w:ascii="Times New Roman"/>
                <w:b w:val="false"/>
                <w:i w:val="false"/>
                <w:color w:val="000000"/>
                <w:sz w:val="20"/>
              </w:rPr>
              <w:t>
</w:t>
            </w:r>
            <w:r>
              <w:rPr>
                <w:rFonts w:ascii="Times New Roman"/>
                <w:b w:val="false"/>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оригинальных</w:t>
            </w:r>
            <w:r>
              <w:br/>
            </w:r>
            <w:r>
              <w:rPr>
                <w:rFonts w:ascii="Times New Roman"/>
                <w:b w:val="false"/>
                <w:i w:val="false"/>
                <w:color w:val="000000"/>
                <w:sz w:val="20"/>
              </w:rPr>
              <w:t>
</w:t>
            </w:r>
            <w:r>
              <w:rPr>
                <w:rFonts w:ascii="Times New Roman"/>
                <w:b w:val="false"/>
                <w:i w:val="false"/>
                <w:color w:val="000000"/>
                <w:sz w:val="20"/>
              </w:rPr>
              <w:t>семян,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тонн</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веден-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w:t>
            </w:r>
            <w:r>
              <w:br/>
            </w:r>
            <w:r>
              <w:rPr>
                <w:rFonts w:ascii="Times New Roman"/>
                <w:b w:val="false"/>
                <w:i w:val="false"/>
                <w:color w:val="000000"/>
                <w:sz w:val="20"/>
              </w:rPr>
              <w:t>
</w:t>
            </w:r>
            <w:r>
              <w:rPr>
                <w:rFonts w:ascii="Times New Roman"/>
                <w:b w:val="false"/>
                <w:i w:val="false"/>
                <w:color w:val="000000"/>
                <w:sz w:val="20"/>
              </w:rPr>
              <w:t>ющаяся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чита-</w:t>
            </w:r>
            <w:r>
              <w:br/>
            </w:r>
            <w:r>
              <w:rPr>
                <w:rFonts w:ascii="Times New Roman"/>
                <w:b w:val="false"/>
                <w:i w:val="false"/>
                <w:color w:val="000000"/>
                <w:sz w:val="20"/>
              </w:rPr>
              <w:t>
</w:t>
            </w:r>
            <w:r>
              <w:rPr>
                <w:rFonts w:ascii="Times New Roman"/>
                <w:b w:val="false"/>
                <w:i w:val="false"/>
                <w:color w:val="000000"/>
                <w:sz w:val="20"/>
              </w:rPr>
              <w:t>ющей-</w:t>
            </w:r>
            <w:r>
              <w:br/>
            </w:r>
            <w:r>
              <w:rPr>
                <w:rFonts w:ascii="Times New Roman"/>
                <w:b w:val="false"/>
                <w:i w:val="false"/>
                <w:color w:val="000000"/>
                <w:sz w:val="20"/>
              </w:rPr>
              <w:t>
</w:t>
            </w:r>
            <w:r>
              <w:rPr>
                <w:rFonts w:ascii="Times New Roman"/>
                <w:b w:val="false"/>
                <w:i w:val="false"/>
                <w:color w:val="000000"/>
                <w:sz w:val="20"/>
              </w:rPr>
              <w:t>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сидий,</w:t>
            </w:r>
            <w:r>
              <w:br/>
            </w:r>
            <w:r>
              <w:rPr>
                <w:rFonts w:ascii="Times New Roman"/>
                <w:b w:val="false"/>
                <w:i w:val="false"/>
                <w:color w:val="000000"/>
                <w:sz w:val="20"/>
              </w:rPr>
              <w:t>
</w:t>
            </w:r>
            <w:r>
              <w:rPr>
                <w:rFonts w:ascii="Times New Roman"/>
                <w:b w:val="false"/>
                <w:i w:val="false"/>
                <w:color w:val="000000"/>
                <w:sz w:val="20"/>
              </w:rPr>
              <w:t>тенге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преде-</w:t>
            </w:r>
            <w:r>
              <w:br/>
            </w:r>
            <w:r>
              <w:rPr>
                <w:rFonts w:ascii="Times New Roman"/>
                <w:b w:val="false"/>
                <w:i w:val="false"/>
                <w:color w:val="000000"/>
                <w:sz w:val="20"/>
              </w:rPr>
              <w:t>
</w:t>
            </w:r>
            <w:r>
              <w:rPr>
                <w:rFonts w:ascii="Times New Roman"/>
                <w:b w:val="false"/>
                <w:i w:val="false"/>
                <w:color w:val="000000"/>
                <w:sz w:val="20"/>
              </w:rPr>
              <w:t>лах</w:t>
            </w:r>
            <w:r>
              <w:br/>
            </w:r>
            <w:r>
              <w:rPr>
                <w:rFonts w:ascii="Times New Roman"/>
                <w:b w:val="false"/>
                <w:i w:val="false"/>
                <w:color w:val="000000"/>
                <w:sz w:val="20"/>
              </w:rPr>
              <w:t>
</w:t>
            </w:r>
            <w:r>
              <w:rPr>
                <w:rFonts w:ascii="Times New Roman"/>
                <w:b w:val="false"/>
                <w:i w:val="false"/>
                <w:color w:val="000000"/>
                <w:sz w:val="20"/>
              </w:rPr>
              <w:t>квоты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"__"___</w:t>
            </w:r>
            <w:r>
              <w:br/>
            </w:r>
            <w:r>
              <w:rPr>
                <w:rFonts w:ascii="Times New Roman"/>
                <w:b w:val="false"/>
                <w:i w:val="false"/>
                <w:color w:val="000000"/>
                <w:sz w:val="20"/>
              </w:rPr>
              <w:t>
</w:t>
            </w:r>
            <w:r>
              <w:rPr>
                <w:rFonts w:ascii="Times New Roman"/>
                <w:b w:val="false"/>
                <w:i w:val="false"/>
                <w:color w:val="000000"/>
                <w:sz w:val="20"/>
              </w:rPr>
              <w:t>20__г.,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по"__"</w:t>
            </w:r>
            <w:r>
              <w:br/>
            </w:r>
            <w:r>
              <w:rPr>
                <w:rFonts w:ascii="Times New Roman"/>
                <w:b w:val="false"/>
                <w:i w:val="false"/>
                <w:color w:val="000000"/>
                <w:sz w:val="20"/>
              </w:rPr>
              <w:t>
</w:t>
            </w:r>
            <w:r>
              <w:rPr>
                <w:rFonts w:ascii="Times New Roman"/>
                <w:b w:val="false"/>
                <w:i w:val="false"/>
                <w:color w:val="000000"/>
                <w:sz w:val="20"/>
              </w:rPr>
              <w:t>20__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bookmarkStart w:name="z137" w:id="2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Правилам </w:t>
      </w:r>
    </w:p>
    <w:bookmarkEnd w:id="20"/>
    <w:bookmarkStart w:name="z138" w:id="2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21"/>
    <w:bookmarkStart w:name="z139" w:id="22"/>
    <w:p>
      <w:pPr>
        <w:spacing w:after="0"/>
        <w:ind w:left="0"/>
        <w:jc w:val="both"/>
      </w:pPr>
      <w:r>
        <w:rPr>
          <w:rFonts w:ascii="Times New Roman"/>
          <w:b w:val="false"/>
          <w:i w:val="false"/>
          <w:color w:val="000000"/>
          <w:sz w:val="28"/>
        </w:rPr>
        <w:t>
</w:t>
      </w:r>
      <w:r>
        <w:rPr>
          <w:rFonts w:ascii="Times New Roman"/>
          <w:b/>
          <w:i w:val="false"/>
          <w:color w:val="000000"/>
          <w:sz w:val="28"/>
        </w:rPr>
        <w:t>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закладку маточников</w:t>
      </w:r>
      <w:r>
        <w:br/>
      </w:r>
      <w:r>
        <w:rPr>
          <w:rFonts w:ascii="Times New Roman"/>
          <w:b w:val="false"/>
          <w:i w:val="false"/>
          <w:color w:val="000000"/>
          <w:sz w:val="28"/>
        </w:rPr>
        <w:t>
     </w:t>
      </w:r>
      <w:r>
        <w:rPr>
          <w:rFonts w:ascii="Times New Roman"/>
          <w:b/>
          <w:i w:val="false"/>
          <w:color w:val="000000"/>
          <w:sz w:val="28"/>
        </w:rPr>
        <w:t>многолетних насаждений плодовых культур и винограда и</w:t>
      </w:r>
      <w:r>
        <w:br/>
      </w:r>
      <w:r>
        <w:rPr>
          <w:rFonts w:ascii="Times New Roman"/>
          <w:b w:val="false"/>
          <w:i w:val="false"/>
          <w:color w:val="000000"/>
          <w:sz w:val="28"/>
        </w:rPr>
        <w:t>
</w:t>
      </w:r>
      <w:r>
        <w:rPr>
          <w:rFonts w:ascii="Times New Roman"/>
          <w:b/>
          <w:i w:val="false"/>
          <w:color w:val="000000"/>
          <w:sz w:val="28"/>
        </w:rPr>
        <w:t>обслуживание незавершенного производства заложенных маточников</w:t>
      </w:r>
      <w:r>
        <w:br/>
      </w:r>
      <w:r>
        <w:rPr>
          <w:rFonts w:ascii="Times New Roman"/>
          <w:b w:val="false"/>
          <w:i w:val="false"/>
          <w:color w:val="000000"/>
          <w:sz w:val="28"/>
        </w:rPr>
        <w:t>
 </w:t>
      </w:r>
      <w:r>
        <w:rPr>
          <w:rFonts w:ascii="Times New Roman"/>
          <w:b/>
          <w:i w:val="false"/>
          <w:color w:val="000000"/>
          <w:sz w:val="28"/>
        </w:rPr>
        <w:t>многолетних насаждений плодово-ягодных культур и винограда</w:t>
      </w:r>
      <w:r>
        <w:br/>
      </w:r>
      <w:r>
        <w:rPr>
          <w:rFonts w:ascii="Times New Roman"/>
          <w:b w:val="false"/>
          <w:i w:val="false"/>
          <w:color w:val="000000"/>
          <w:sz w:val="28"/>
        </w:rPr>
        <w:t>
    </w:t>
      </w:r>
      <w:r>
        <w:rPr>
          <w:rFonts w:ascii="Times New Roman"/>
          <w:b/>
          <w:i w:val="false"/>
          <w:color w:val="000000"/>
          <w:sz w:val="28"/>
        </w:rPr>
        <w:t>за период с "__" __________ по "__" __________ 20__ года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33"/>
        <w:gridCol w:w="1353"/>
        <w:gridCol w:w="2153"/>
        <w:gridCol w:w="853"/>
        <w:gridCol w:w="1133"/>
        <w:gridCol w:w="1373"/>
        <w:gridCol w:w="271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оригинальных</w:t>
            </w:r>
            <w:r>
              <w:br/>
            </w:r>
            <w:r>
              <w:rPr>
                <w:rFonts w:ascii="Times New Roman"/>
                <w:b w:val="false"/>
                <w:i w:val="false"/>
                <w:color w:val="000000"/>
                <w:sz w:val="20"/>
              </w:rPr>
              <w:t>
</w:t>
            </w:r>
            <w:r>
              <w:rPr>
                <w:rFonts w:ascii="Times New Roman"/>
                <w:b w:val="false"/>
                <w:i w:val="false"/>
                <w:color w:val="000000"/>
                <w:sz w:val="20"/>
              </w:rPr>
              <w:t>семян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(закладка</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закладки</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объем</w:t>
            </w:r>
            <w:r>
              <w:br/>
            </w:r>
            <w:r>
              <w:rPr>
                <w:rFonts w:ascii="Times New Roman"/>
                <w:b w:val="false"/>
                <w:i w:val="false"/>
                <w:color w:val="000000"/>
                <w:sz w:val="20"/>
              </w:rPr>
              <w:t>
</w:t>
            </w:r>
            <w:r>
              <w:rPr>
                <w:rFonts w:ascii="Times New Roman"/>
                <w:b w:val="false"/>
                <w:i w:val="false"/>
                <w:color w:val="000000"/>
                <w:sz w:val="20"/>
              </w:rPr>
              <w:t>закладки и/или</w:t>
            </w:r>
            <w:r>
              <w:br/>
            </w:r>
            <w:r>
              <w:rPr>
                <w:rFonts w:ascii="Times New Roman"/>
                <w:b w:val="false"/>
                <w:i w:val="false"/>
                <w:color w:val="000000"/>
                <w:sz w:val="20"/>
              </w:rPr>
              <w:t>
</w:t>
            </w:r>
            <w:r>
              <w:rPr>
                <w:rFonts w:ascii="Times New Roman"/>
                <w:b w:val="false"/>
                <w:i w:val="false"/>
                <w:color w:val="000000"/>
                <w:sz w:val="20"/>
              </w:rPr>
              <w:t>обслуживания,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с "__" _______</w:t>
            </w:r>
            <w:r>
              <w:br/>
            </w:r>
            <w:r>
              <w:rPr>
                <w:rFonts w:ascii="Times New Roman"/>
                <w:b w:val="false"/>
                <w:i w:val="false"/>
                <w:color w:val="000000"/>
                <w:sz w:val="20"/>
              </w:rPr>
              <w:t>
</w:t>
            </w:r>
            <w:r>
              <w:rPr>
                <w:rFonts w:ascii="Times New Roman"/>
                <w:b w:val="false"/>
                <w:i w:val="false"/>
                <w:color w:val="000000"/>
                <w:sz w:val="20"/>
              </w:rPr>
              <w:t>по "__" 20__г.</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93"/>
        <w:gridCol w:w="2053"/>
        <w:gridCol w:w="2493"/>
        <w:gridCol w:w="307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w:t>
            </w:r>
            <w:r>
              <w:br/>
            </w:r>
            <w:r>
              <w:rPr>
                <w:rFonts w:ascii="Times New Roman"/>
                <w:b w:val="false"/>
                <w:i w:val="false"/>
                <w:color w:val="000000"/>
                <w:sz w:val="20"/>
              </w:rPr>
              <w:t>
</w:t>
            </w:r>
            <w:r>
              <w:rPr>
                <w:rFonts w:ascii="Times New Roman"/>
                <w:b w:val="false"/>
                <w:i w:val="false"/>
                <w:color w:val="000000"/>
                <w:sz w:val="20"/>
              </w:rPr>
              <w:t>субсидий на 1 гектар</w:t>
            </w:r>
            <w:r>
              <w:br/>
            </w:r>
            <w:r>
              <w:rPr>
                <w:rFonts w:ascii="Times New Roman"/>
                <w:b w:val="false"/>
                <w:i w:val="false"/>
                <w:color w:val="000000"/>
                <w:sz w:val="20"/>
              </w:rPr>
              <w:t>
</w:t>
            </w:r>
            <w:r>
              <w:rPr>
                <w:rFonts w:ascii="Times New Roman"/>
                <w:b w:val="false"/>
                <w:i w:val="false"/>
                <w:color w:val="000000"/>
                <w:sz w:val="20"/>
              </w:rPr>
              <w:t>закладки и/или</w:t>
            </w:r>
            <w:r>
              <w:br/>
            </w:r>
            <w:r>
              <w:rPr>
                <w:rFonts w:ascii="Times New Roman"/>
                <w:b w:val="false"/>
                <w:i w:val="false"/>
                <w:color w:val="000000"/>
                <w:sz w:val="20"/>
              </w:rPr>
              <w:t>
</w:t>
            </w:r>
            <w:r>
              <w:rPr>
                <w:rFonts w:ascii="Times New Roman"/>
                <w:b w:val="false"/>
                <w:i w:val="false"/>
                <w:color w:val="000000"/>
                <w:sz w:val="20"/>
              </w:rPr>
              <w:t>обслуживания, тенге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субсидий с начала</w:t>
            </w:r>
            <w:r>
              <w:br/>
            </w:r>
            <w:r>
              <w:rPr>
                <w:rFonts w:ascii="Times New Roman"/>
                <w:b w:val="false"/>
                <w:i w:val="false"/>
                <w:color w:val="000000"/>
                <w:sz w:val="20"/>
              </w:rPr>
              <w:t>
</w:t>
            </w:r>
            <w:r>
              <w:rPr>
                <w:rFonts w:ascii="Times New Roman"/>
                <w:b w:val="false"/>
                <w:i w:val="false"/>
                <w:color w:val="000000"/>
                <w:sz w:val="20"/>
              </w:rPr>
              <w:t>года, тенге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 с</w:t>
            </w:r>
            <w:r>
              <w:br/>
            </w:r>
            <w:r>
              <w:rPr>
                <w:rFonts w:ascii="Times New Roman"/>
                <w:b w:val="false"/>
                <w:i w:val="false"/>
                <w:color w:val="000000"/>
                <w:sz w:val="20"/>
              </w:rPr>
              <w:t>
</w:t>
            </w:r>
            <w:r>
              <w:rPr>
                <w:rFonts w:ascii="Times New Roman"/>
                <w:b w:val="false"/>
                <w:i w:val="false"/>
                <w:color w:val="000000"/>
                <w:sz w:val="20"/>
              </w:rPr>
              <w:t>начала года,</w:t>
            </w:r>
            <w:r>
              <w:br/>
            </w:r>
            <w:r>
              <w:rPr>
                <w:rFonts w:ascii="Times New Roman"/>
                <w:b w:val="false"/>
                <w:i w:val="false"/>
                <w:color w:val="000000"/>
                <w:sz w:val="20"/>
              </w:rPr>
              <w:t>
</w:t>
            </w:r>
            <w:r>
              <w:rPr>
                <w:rFonts w:ascii="Times New Roman"/>
                <w:b w:val="false"/>
                <w:i w:val="false"/>
                <w:color w:val="000000"/>
                <w:sz w:val="20"/>
              </w:rPr>
              <w:t>тенге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причитающейся</w:t>
            </w:r>
            <w:r>
              <w:br/>
            </w:r>
            <w:r>
              <w:rPr>
                <w:rFonts w:ascii="Times New Roman"/>
                <w:b w:val="false"/>
                <w:i w:val="false"/>
                <w:color w:val="000000"/>
                <w:sz w:val="20"/>
              </w:rPr>
              <w:t>
</w:t>
            </w:r>
            <w:r>
              <w:rPr>
                <w:rFonts w:ascii="Times New Roman"/>
                <w:b w:val="false"/>
                <w:i w:val="false"/>
                <w:color w:val="000000"/>
                <w:sz w:val="20"/>
              </w:rPr>
              <w:t>суммы бюджетных</w:t>
            </w:r>
            <w:r>
              <w:br/>
            </w:r>
            <w:r>
              <w:rPr>
                <w:rFonts w:ascii="Times New Roman"/>
                <w:b w:val="false"/>
                <w:i w:val="false"/>
                <w:color w:val="000000"/>
                <w:sz w:val="20"/>
              </w:rPr>
              <w:t>
</w:t>
            </w:r>
            <w:r>
              <w:rPr>
                <w:rFonts w:ascii="Times New Roman"/>
                <w:b w:val="false"/>
                <w:i w:val="false"/>
                <w:color w:val="000000"/>
                <w:sz w:val="20"/>
              </w:rPr>
              <w:t>субсидий, тенге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к оплате</w:t>
            </w:r>
            <w:r>
              <w:br/>
            </w:r>
            <w:r>
              <w:rPr>
                <w:rFonts w:ascii="Times New Roman"/>
                <w:b w:val="false"/>
                <w:i w:val="false"/>
                <w:color w:val="000000"/>
                <w:sz w:val="20"/>
              </w:rPr>
              <w:t>
</w:t>
            </w:r>
            <w:r>
              <w:rPr>
                <w:rFonts w:ascii="Times New Roman"/>
                <w:b w:val="false"/>
                <w:i w:val="false"/>
                <w:color w:val="000000"/>
                <w:sz w:val="20"/>
              </w:rPr>
              <w:t>в пределах квоты</w:t>
            </w:r>
            <w:r>
              <w:br/>
            </w:r>
            <w:r>
              <w:rPr>
                <w:rFonts w:ascii="Times New Roman"/>
                <w:b w:val="false"/>
                <w:i w:val="false"/>
                <w:color w:val="000000"/>
                <w:sz w:val="20"/>
              </w:rPr>
              <w:t>
</w:t>
            </w:r>
            <w:r>
              <w:rPr>
                <w:rFonts w:ascii="Times New Roman"/>
                <w:b w:val="false"/>
                <w:i w:val="false"/>
                <w:color w:val="000000"/>
                <w:sz w:val="20"/>
              </w:rPr>
              <w:t>на "__" _______</w:t>
            </w:r>
            <w:r>
              <w:br/>
            </w:r>
            <w:r>
              <w:rPr>
                <w:rFonts w:ascii="Times New Roman"/>
                <w:b w:val="false"/>
                <w:i w:val="false"/>
                <w:color w:val="000000"/>
                <w:sz w:val="20"/>
              </w:rPr>
              <w:t>
</w:t>
            </w:r>
            <w:r>
              <w:rPr>
                <w:rFonts w:ascii="Times New Roman"/>
                <w:b w:val="false"/>
                <w:i w:val="false"/>
                <w:color w:val="000000"/>
                <w:sz w:val="20"/>
              </w:rPr>
              <w:t>20__ г., тенге</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bookmarkStart w:name="z140" w:id="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xml:space="preserve">
к Правилам </w:t>
      </w:r>
    </w:p>
    <w:bookmarkEnd w:id="23"/>
    <w:p>
      <w:pPr>
        <w:spacing w:after="0"/>
        <w:ind w:left="0"/>
        <w:jc w:val="both"/>
      </w:pPr>
      <w:r>
        <w:rPr>
          <w:rFonts w:ascii="Times New Roman"/>
          <w:b w:val="false"/>
          <w:i w:val="false"/>
          <w:color w:val="000000"/>
          <w:sz w:val="28"/>
        </w:rPr>
        <w:t xml:space="preserve">Межведомственной комиссии  </w:t>
      </w:r>
      <w:r>
        <w:br/>
      </w:r>
      <w:r>
        <w:rPr>
          <w:rFonts w:ascii="Times New Roman"/>
          <w:b w:val="false"/>
          <w:i w:val="false"/>
          <w:color w:val="000000"/>
          <w:sz w:val="28"/>
        </w:rPr>
        <w:t>
______________________ района</w:t>
      </w:r>
      <w:r>
        <w:br/>
      </w:r>
      <w:r>
        <w:rPr>
          <w:rFonts w:ascii="Times New Roman"/>
          <w:b w:val="false"/>
          <w:i w:val="false"/>
          <w:color w:val="000000"/>
          <w:sz w:val="28"/>
        </w:rPr>
        <w:t>
(городов Астаны, Алматы и областного значения)</w:t>
      </w:r>
    </w:p>
    <w:bookmarkStart w:name="z141" w:id="24"/>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на получение бюджетных субсидий за приобретенные элитные семена</w:t>
      </w:r>
      <w:r>
        <w:br/>
      </w:r>
      <w:r>
        <w:rPr>
          <w:rFonts w:ascii="Times New Roman"/>
          <w:b w:val="false"/>
          <w:i w:val="false"/>
          <w:color w:val="000000"/>
          <w:sz w:val="28"/>
        </w:rPr>
        <w:t>
</w:t>
      </w:r>
      <w:r>
        <w:rPr>
          <w:rFonts w:ascii="Times New Roman"/>
          <w:b/>
          <w:i w:val="false"/>
          <w:color w:val="000000"/>
          <w:sz w:val="28"/>
        </w:rPr>
        <w:t>      сельскохозяйственных растений по рыночной стоимости</w:t>
      </w:r>
    </w:p>
    <w:bookmarkEnd w:id="24"/>
    <w:p>
      <w:pPr>
        <w:spacing w:after="0"/>
        <w:ind w:left="0"/>
        <w:jc w:val="both"/>
      </w:pPr>
      <w:r>
        <w:rPr>
          <w:rFonts w:ascii="Times New Roman"/>
          <w:b w:val="false"/>
          <w:i w:val="false"/>
          <w:color w:val="000000"/>
          <w:sz w:val="28"/>
        </w:rPr>
        <w:t>1. _________________________________________ действующий на основании</w:t>
      </w:r>
      <w:r>
        <w:br/>
      </w:r>
      <w:r>
        <w:rPr>
          <w:rFonts w:ascii="Times New Roman"/>
          <w:b w:val="false"/>
          <w:i w:val="false"/>
          <w:color w:val="000000"/>
          <w:sz w:val="28"/>
        </w:rPr>
        <w:t>
         (сельхозтоваропроизводитель)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(учредительный документ)</w:t>
      </w:r>
    </w:p>
    <w:p>
      <w:pPr>
        <w:spacing w:after="0"/>
        <w:ind w:left="0"/>
        <w:jc w:val="both"/>
      </w:pPr>
      <w:r>
        <w:rPr>
          <w:rFonts w:ascii="Times New Roman"/>
          <w:b w:val="false"/>
          <w:i w:val="false"/>
          <w:color w:val="000000"/>
          <w:sz w:val="28"/>
        </w:rPr>
        <w:t>в лице первого руководителя _________________________________________</w:t>
      </w:r>
      <w:r>
        <w:br/>
      </w: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настоящим просит выделить бюджетные субсидии на частичное возмещение</w:t>
      </w:r>
      <w:r>
        <w:br/>
      </w:r>
      <w:r>
        <w:rPr>
          <w:rFonts w:ascii="Times New Roman"/>
          <w:b w:val="false"/>
          <w:i w:val="false"/>
          <w:color w:val="000000"/>
          <w:sz w:val="28"/>
        </w:rPr>
        <w:t>
затрат на закуп семян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(сельскохозяйственная культура, сорт, репродукция)</w:t>
      </w:r>
    </w:p>
    <w:p>
      <w:pPr>
        <w:spacing w:after="0"/>
        <w:ind w:left="0"/>
        <w:jc w:val="both"/>
      </w:pPr>
      <w:r>
        <w:rPr>
          <w:rFonts w:ascii="Times New Roman"/>
          <w:b w:val="false"/>
          <w:i w:val="false"/>
          <w:color w:val="000000"/>
          <w:sz w:val="28"/>
        </w:rPr>
        <w:t>приобретенные и использованные на проведение посевных работ,</w:t>
      </w:r>
      <w:r>
        <w:br/>
      </w:r>
      <w:r>
        <w:rPr>
          <w:rFonts w:ascii="Times New Roman"/>
          <w:b w:val="false"/>
          <w:i w:val="false"/>
          <w:color w:val="000000"/>
          <w:sz w:val="28"/>
        </w:rPr>
        <w:t>
в количестве _____ тонн.</w:t>
      </w:r>
    </w:p>
    <w:p>
      <w:pPr>
        <w:spacing w:after="0"/>
        <w:ind w:left="0"/>
        <w:jc w:val="both"/>
      </w:pPr>
      <w:r>
        <w:rPr>
          <w:rFonts w:ascii="Times New Roman"/>
          <w:b w:val="false"/>
          <w:i w:val="false"/>
          <w:color w:val="000000"/>
          <w:sz w:val="28"/>
        </w:rPr>
        <w:t>2. Краткое описание цели использования: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копия статистической карты;</w:t>
      </w:r>
      <w:r>
        <w:br/>
      </w:r>
      <w:r>
        <w:rPr>
          <w:rFonts w:ascii="Times New Roman"/>
          <w:b w:val="false"/>
          <w:i w:val="false"/>
          <w:color w:val="000000"/>
          <w:sz w:val="28"/>
        </w:rPr>
        <w:t>
      счета-фактуры, платежные документы, товарно-транспортные</w:t>
      </w:r>
      <w:r>
        <w:br/>
      </w:r>
      <w:r>
        <w:rPr>
          <w:rFonts w:ascii="Times New Roman"/>
          <w:b w:val="false"/>
          <w:i w:val="false"/>
          <w:color w:val="000000"/>
          <w:sz w:val="28"/>
        </w:rPr>
        <w:t>
накладные и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p>
      <w:pPr>
        <w:spacing w:after="0"/>
        <w:ind w:left="0"/>
        <w:jc w:val="both"/>
      </w:pPr>
      <w:r>
        <w:rPr>
          <w:rFonts w:ascii="Times New Roman"/>
          <w:b/>
          <w:i w:val="false"/>
          <w:color w:val="000000"/>
          <w:sz w:val="28"/>
        </w:rPr>
        <w:t>     Юридический адрес и банковские реквизиты семхоза или</w:t>
      </w:r>
      <w:r>
        <w:br/>
      </w:r>
      <w:r>
        <w:rPr>
          <w:rFonts w:ascii="Times New Roman"/>
          <w:b w:val="false"/>
          <w:i w:val="false"/>
          <w:color w:val="000000"/>
          <w:sz w:val="28"/>
        </w:rPr>
        <w:t>
</w:t>
      </w:r>
      <w:r>
        <w:rPr>
          <w:rFonts w:ascii="Times New Roman"/>
          <w:b/>
          <w:i w:val="false"/>
          <w:color w:val="000000"/>
          <w:sz w:val="28"/>
        </w:rPr>
        <w:t>       потребителя семян: _____________________________</w:t>
      </w:r>
      <w:r>
        <w:br/>
      </w:r>
      <w:r>
        <w:rPr>
          <w:rFonts w:ascii="Times New Roman"/>
          <w:b w:val="false"/>
          <w:i w:val="false"/>
          <w:color w:val="000000"/>
          <w:sz w:val="28"/>
        </w:rPr>
        <w:t>
</w:t>
      </w:r>
      <w:r>
        <w:rPr>
          <w:rFonts w:ascii="Times New Roman"/>
          <w:b/>
          <w:i w:val="false"/>
          <w:color w:val="000000"/>
          <w:sz w:val="28"/>
        </w:rPr>
        <w:t>          __________________________________________</w:t>
      </w:r>
      <w:r>
        <w:br/>
      </w:r>
      <w:r>
        <w:rPr>
          <w:rFonts w:ascii="Times New Roman"/>
          <w:b w:val="false"/>
          <w:i w:val="false"/>
          <w:color w:val="000000"/>
          <w:sz w:val="28"/>
        </w:rPr>
        <w:t>
                      (Ф.И.О., подпись, печать)</w:t>
      </w:r>
    </w:p>
    <w:bookmarkStart w:name="z142" w:id="2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xml:space="preserve">
к Правилам </w:t>
      </w:r>
    </w:p>
    <w:bookmarkEnd w:id="25"/>
    <w:p>
      <w:pPr>
        <w:spacing w:after="0"/>
        <w:ind w:left="0"/>
        <w:jc w:val="both"/>
      </w:pPr>
      <w:r>
        <w:rPr>
          <w:rFonts w:ascii="Times New Roman"/>
          <w:b w:val="false"/>
          <w:i w:val="false"/>
          <w:color w:val="000000"/>
          <w:sz w:val="28"/>
        </w:rPr>
        <w:t xml:space="preserve">Межведомственной комиссии  </w:t>
      </w:r>
      <w:r>
        <w:br/>
      </w:r>
      <w:r>
        <w:rPr>
          <w:rFonts w:ascii="Times New Roman"/>
          <w:b w:val="false"/>
          <w:i w:val="false"/>
          <w:color w:val="000000"/>
          <w:sz w:val="28"/>
        </w:rPr>
        <w:t>
______________________ района</w:t>
      </w:r>
      <w:r>
        <w:br/>
      </w:r>
      <w:r>
        <w:rPr>
          <w:rFonts w:ascii="Times New Roman"/>
          <w:b w:val="false"/>
          <w:i w:val="false"/>
          <w:color w:val="000000"/>
          <w:sz w:val="28"/>
        </w:rPr>
        <w:t>
(городов Астаны, Алматы и областного значения)</w:t>
      </w:r>
    </w:p>
    <w:bookmarkStart w:name="z143" w:id="26"/>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на получение бюджетных субсидий за использование элитных семян</w:t>
      </w:r>
      <w:r>
        <w:br/>
      </w:r>
      <w:r>
        <w:rPr>
          <w:rFonts w:ascii="Times New Roman"/>
          <w:b w:val="false"/>
          <w:i w:val="false"/>
          <w:color w:val="000000"/>
          <w:sz w:val="28"/>
        </w:rPr>
        <w:t>
</w:t>
      </w:r>
      <w:r>
        <w:rPr>
          <w:rFonts w:ascii="Times New Roman"/>
          <w:b/>
          <w:i w:val="false"/>
          <w:color w:val="000000"/>
          <w:sz w:val="28"/>
        </w:rPr>
        <w:t>  сельскохозяйственных растений собственного производства при</w:t>
      </w:r>
      <w:r>
        <w:br/>
      </w:r>
      <w:r>
        <w:rPr>
          <w:rFonts w:ascii="Times New Roman"/>
          <w:b w:val="false"/>
          <w:i w:val="false"/>
          <w:color w:val="000000"/>
          <w:sz w:val="28"/>
        </w:rPr>
        <w:t>
</w:t>
      </w:r>
      <w:r>
        <w:rPr>
          <w:rFonts w:ascii="Times New Roman"/>
          <w:b/>
          <w:i w:val="false"/>
          <w:color w:val="000000"/>
          <w:sz w:val="28"/>
        </w:rPr>
        <w:t>                 производстве семян I репродукции</w:t>
      </w:r>
    </w:p>
    <w:bookmarkEnd w:id="26"/>
    <w:p>
      <w:pPr>
        <w:spacing w:after="0"/>
        <w:ind w:left="0"/>
        <w:jc w:val="both"/>
      </w:pPr>
      <w:r>
        <w:rPr>
          <w:rFonts w:ascii="Times New Roman"/>
          <w:b w:val="false"/>
          <w:i w:val="false"/>
          <w:color w:val="000000"/>
          <w:sz w:val="28"/>
        </w:rPr>
        <w:t>1. _________________________________________ действующий на основании</w:t>
      </w:r>
      <w:r>
        <w:br/>
      </w:r>
      <w:r>
        <w:rPr>
          <w:rFonts w:ascii="Times New Roman"/>
          <w:b w:val="false"/>
          <w:i w:val="false"/>
          <w:color w:val="000000"/>
          <w:sz w:val="28"/>
        </w:rPr>
        <w:t>
         (сельхозтоваропроизводитель)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(учредительный документ)</w:t>
      </w:r>
    </w:p>
    <w:p>
      <w:pPr>
        <w:spacing w:after="0"/>
        <w:ind w:left="0"/>
        <w:jc w:val="both"/>
      </w:pPr>
      <w:r>
        <w:rPr>
          <w:rFonts w:ascii="Times New Roman"/>
          <w:b w:val="false"/>
          <w:i w:val="false"/>
          <w:color w:val="000000"/>
          <w:sz w:val="28"/>
        </w:rPr>
        <w:t>в лице первого руководителя _________________________________________</w:t>
      </w:r>
      <w:r>
        <w:br/>
      </w: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настоящим просит выделить субсидии за использованные элитные семена</w:t>
      </w:r>
      <w:r>
        <w:br/>
      </w:r>
      <w:r>
        <w:rPr>
          <w:rFonts w:ascii="Times New Roman"/>
          <w:b w:val="false"/>
          <w:i w:val="false"/>
          <w:color w:val="000000"/>
          <w:sz w:val="28"/>
        </w:rPr>
        <w:t>
собственного производства при производстве семян I репродукции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(сельскохозяйственная культура, сорт, репродукция)</w:t>
      </w:r>
    </w:p>
    <w:p>
      <w:pPr>
        <w:spacing w:after="0"/>
        <w:ind w:left="0"/>
        <w:jc w:val="both"/>
      </w:pPr>
      <w:r>
        <w:rPr>
          <w:rFonts w:ascii="Times New Roman"/>
          <w:b w:val="false"/>
          <w:i w:val="false"/>
          <w:color w:val="000000"/>
          <w:sz w:val="28"/>
        </w:rPr>
        <w:t>использованные на проведение посевных работ, в количестве _____ тонн.</w:t>
      </w:r>
    </w:p>
    <w:p>
      <w:pPr>
        <w:spacing w:after="0"/>
        <w:ind w:left="0"/>
        <w:jc w:val="both"/>
      </w:pPr>
      <w:r>
        <w:rPr>
          <w:rFonts w:ascii="Times New Roman"/>
          <w:b w:val="false"/>
          <w:i w:val="false"/>
          <w:color w:val="000000"/>
          <w:sz w:val="28"/>
        </w:rPr>
        <w:t>2. Краткое описание цели использования: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копия статистической карты;</w:t>
      </w:r>
      <w:r>
        <w:br/>
      </w:r>
      <w:r>
        <w:rPr>
          <w:rFonts w:ascii="Times New Roman"/>
          <w:b w:val="false"/>
          <w:i w:val="false"/>
          <w:color w:val="000000"/>
          <w:sz w:val="28"/>
        </w:rPr>
        <w:t>
      копия акта оприходования элитных семян сельскохозяйственных</w:t>
      </w:r>
      <w:r>
        <w:br/>
      </w:r>
      <w:r>
        <w:rPr>
          <w:rFonts w:ascii="Times New Roman"/>
          <w:b w:val="false"/>
          <w:i w:val="false"/>
          <w:color w:val="000000"/>
          <w:sz w:val="28"/>
        </w:rPr>
        <w:t>
растений;</w:t>
      </w:r>
      <w:r>
        <w:br/>
      </w:r>
      <w:r>
        <w:rPr>
          <w:rFonts w:ascii="Times New Roman"/>
          <w:b w:val="false"/>
          <w:i w:val="false"/>
          <w:color w:val="000000"/>
          <w:sz w:val="28"/>
        </w:rPr>
        <w:t>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p>
      <w:pPr>
        <w:spacing w:after="0"/>
        <w:ind w:left="0"/>
        <w:jc w:val="both"/>
      </w:pPr>
      <w:r>
        <w:rPr>
          <w:rFonts w:ascii="Times New Roman"/>
          <w:b/>
          <w:i w:val="false"/>
          <w:color w:val="000000"/>
          <w:sz w:val="28"/>
        </w:rPr>
        <w:t>     Юридический адрес и банковские реквизиты семхоза:</w:t>
      </w:r>
      <w:r>
        <w:br/>
      </w:r>
      <w:r>
        <w:rPr>
          <w:rFonts w:ascii="Times New Roman"/>
          <w:b w:val="false"/>
          <w:i w:val="false"/>
          <w:color w:val="000000"/>
          <w:sz w:val="28"/>
        </w:rPr>
        <w:t>
</w:t>
      </w:r>
      <w:r>
        <w:rPr>
          <w:rFonts w:ascii="Times New Roman"/>
          <w:b/>
          <w:i w:val="false"/>
          <w:color w:val="000000"/>
          <w:sz w:val="28"/>
        </w:rPr>
        <w:t>                _____________________________</w:t>
      </w:r>
      <w:r>
        <w:br/>
      </w:r>
      <w:r>
        <w:rPr>
          <w:rFonts w:ascii="Times New Roman"/>
          <w:b w:val="false"/>
          <w:i w:val="false"/>
          <w:color w:val="000000"/>
          <w:sz w:val="28"/>
        </w:rPr>
        <w:t>
</w:t>
      </w:r>
      <w:r>
        <w:rPr>
          <w:rFonts w:ascii="Times New Roman"/>
          <w:b/>
          <w:i w:val="false"/>
          <w:color w:val="000000"/>
          <w:sz w:val="28"/>
        </w:rPr>
        <w:t>          __________________________________________</w:t>
      </w:r>
      <w:r>
        <w:br/>
      </w:r>
      <w:r>
        <w:rPr>
          <w:rFonts w:ascii="Times New Roman"/>
          <w:b w:val="false"/>
          <w:i w:val="false"/>
          <w:color w:val="000000"/>
          <w:sz w:val="28"/>
        </w:rPr>
        <w:t>
                      (Ф.И.О., подпись, печать)</w:t>
      </w:r>
    </w:p>
    <w:bookmarkStart w:name="z144" w:id="2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xml:space="preserve">
к Правилам </w:t>
      </w:r>
    </w:p>
    <w:bookmarkEnd w:id="27"/>
    <w:bookmarkStart w:name="z145" w:id="28"/>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аким ___________________ района</w:t>
      </w:r>
      <w:r>
        <w:br/>
      </w:r>
      <w:r>
        <w:rPr>
          <w:rFonts w:ascii="Times New Roman"/>
          <w:b w:val="false"/>
          <w:i w:val="false"/>
          <w:color w:val="000000"/>
          <w:sz w:val="28"/>
        </w:rPr>
        <w:t>
_________________________ области</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28"/>
    <w:bookmarkStart w:name="z146" w:id="29"/>
    <w:p>
      <w:pPr>
        <w:spacing w:after="0"/>
        <w:ind w:left="0"/>
        <w:jc w:val="both"/>
      </w:pPr>
      <w:r>
        <w:rPr>
          <w:rFonts w:ascii="Times New Roman"/>
          <w:b w:val="false"/>
          <w:i w:val="false"/>
          <w:color w:val="000000"/>
          <w:sz w:val="28"/>
        </w:rPr>
        <w:t>
</w:t>
      </w:r>
      <w:r>
        <w:rPr>
          <w:rFonts w:ascii="Times New Roman"/>
          <w:b/>
          <w:i w:val="false"/>
          <w:color w:val="000000"/>
          <w:sz w:val="28"/>
        </w:rPr>
        <w:t>Предварительные квоты для каждого семхоза и потребителя семян по</w:t>
      </w:r>
      <w:r>
        <w:br/>
      </w:r>
      <w:r>
        <w:rPr>
          <w:rFonts w:ascii="Times New Roman"/>
          <w:b w:val="false"/>
          <w:i w:val="false"/>
          <w:color w:val="000000"/>
          <w:sz w:val="28"/>
        </w:rPr>
        <w:t>
</w:t>
      </w:r>
      <w:r>
        <w:rPr>
          <w:rFonts w:ascii="Times New Roman"/>
          <w:b/>
          <w:i w:val="false"/>
          <w:color w:val="000000"/>
          <w:sz w:val="28"/>
        </w:rPr>
        <w:t>каждому виду элитных семян на 2011 год для получения бюджетных</w:t>
      </w:r>
      <w:r>
        <w:br/>
      </w:r>
      <w:r>
        <w:rPr>
          <w:rFonts w:ascii="Times New Roman"/>
          <w:b w:val="false"/>
          <w:i w:val="false"/>
          <w:color w:val="000000"/>
          <w:sz w:val="28"/>
        </w:rPr>
        <w:t>
</w:t>
      </w:r>
      <w:r>
        <w:rPr>
          <w:rFonts w:ascii="Times New Roman"/>
          <w:b/>
          <w:i w:val="false"/>
          <w:color w:val="000000"/>
          <w:sz w:val="28"/>
        </w:rPr>
        <w:t>  субсидий за приобретенные элитные семена сельскохозяйственных</w:t>
      </w:r>
      <w:r>
        <w:br/>
      </w:r>
      <w:r>
        <w:rPr>
          <w:rFonts w:ascii="Times New Roman"/>
          <w:b w:val="false"/>
          <w:i w:val="false"/>
          <w:color w:val="000000"/>
          <w:sz w:val="28"/>
        </w:rPr>
        <w:t>
</w:t>
      </w:r>
      <w:r>
        <w:rPr>
          <w:rFonts w:ascii="Times New Roman"/>
          <w:b/>
          <w:i w:val="false"/>
          <w:color w:val="000000"/>
          <w:sz w:val="28"/>
        </w:rPr>
        <w:t>                   растений по рыночной стоимости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73"/>
        <w:gridCol w:w="1473"/>
        <w:gridCol w:w="873"/>
        <w:gridCol w:w="1233"/>
        <w:gridCol w:w="1173"/>
        <w:gridCol w:w="793"/>
        <w:gridCol w:w="2213"/>
        <w:gridCol w:w="713"/>
        <w:gridCol w:w="1413"/>
        <w:gridCol w:w="19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семхоза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семян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(семхоз</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семян)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w:t>
            </w:r>
            <w:r>
              <w:br/>
            </w:r>
            <w:r>
              <w:rPr>
                <w:rFonts w:ascii="Times New Roman"/>
                <w:b w:val="false"/>
                <w:i w:val="false"/>
                <w:color w:val="000000"/>
                <w:sz w:val="20"/>
              </w:rPr>
              <w:t>
</w:t>
            </w:r>
            <w:r>
              <w:rPr>
                <w:rFonts w:ascii="Times New Roman"/>
                <w:b w:val="false"/>
                <w:i w:val="false"/>
                <w:color w:val="000000"/>
                <w:sz w:val="20"/>
              </w:rPr>
              <w:t>тура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r>
              <w:br/>
            </w:r>
            <w:r>
              <w:rPr>
                <w:rFonts w:ascii="Times New Roman"/>
                <w:b w:val="false"/>
                <w:i w:val="false"/>
                <w:color w:val="000000"/>
                <w:sz w:val="20"/>
              </w:rPr>
              <w:t>
</w:t>
            </w:r>
            <w:r>
              <w:rPr>
                <w:rFonts w:ascii="Times New Roman"/>
                <w:b w:val="false"/>
                <w:i w:val="false"/>
                <w:color w:val="000000"/>
                <w:sz w:val="20"/>
              </w:rPr>
              <w:t>гибрид</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w:t>
            </w:r>
            <w:r>
              <w:br/>
            </w:r>
            <w:r>
              <w:rPr>
                <w:rFonts w:ascii="Times New Roman"/>
                <w:b w:val="false"/>
                <w:i w:val="false"/>
                <w:color w:val="000000"/>
                <w:sz w:val="20"/>
              </w:rPr>
              <w:t>
</w:t>
            </w:r>
            <w:r>
              <w:rPr>
                <w:rFonts w:ascii="Times New Roman"/>
                <w:b w:val="false"/>
                <w:i w:val="false"/>
                <w:color w:val="000000"/>
                <w:sz w:val="20"/>
              </w:rPr>
              <w:t>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семхоза или</w:t>
            </w:r>
            <w:r>
              <w:br/>
            </w:r>
            <w:r>
              <w:rPr>
                <w:rFonts w:ascii="Times New Roman"/>
                <w:b w:val="false"/>
                <w:i w:val="false"/>
                <w:color w:val="000000"/>
                <w:sz w:val="20"/>
              </w:rPr>
              <w:t>
</w:t>
            </w:r>
            <w:r>
              <w:rPr>
                <w:rFonts w:ascii="Times New Roman"/>
                <w:b w:val="false"/>
                <w:i w:val="false"/>
                <w:color w:val="000000"/>
                <w:sz w:val="20"/>
              </w:rPr>
              <w:t>потребителя семян</w:t>
            </w:r>
            <w:r>
              <w:br/>
            </w:r>
            <w:r>
              <w:rPr>
                <w:rFonts w:ascii="Times New Roman"/>
                <w:b w:val="false"/>
                <w:i w:val="false"/>
                <w:color w:val="000000"/>
                <w:sz w:val="20"/>
              </w:rPr>
              <w:t>
</w:t>
            </w:r>
            <w:r>
              <w:rPr>
                <w:rFonts w:ascii="Times New Roman"/>
                <w:b w:val="false"/>
                <w:i w:val="false"/>
                <w:color w:val="000000"/>
                <w:sz w:val="20"/>
              </w:rPr>
              <w:t>на установление</w:t>
            </w:r>
            <w:r>
              <w:br/>
            </w:r>
            <w:r>
              <w:rPr>
                <w:rFonts w:ascii="Times New Roman"/>
                <w:b w:val="false"/>
                <w:i w:val="false"/>
                <w:color w:val="000000"/>
                <w:sz w:val="20"/>
              </w:rPr>
              <w:t>
</w:t>
            </w:r>
            <w:r>
              <w:rPr>
                <w:rFonts w:ascii="Times New Roman"/>
                <w:b w:val="false"/>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квота,</w:t>
            </w:r>
            <w:r>
              <w:br/>
            </w:r>
            <w:r>
              <w:rPr>
                <w:rFonts w:ascii="Times New Roman"/>
                <w:b w:val="false"/>
                <w:i w:val="false"/>
                <w:color w:val="000000"/>
                <w:sz w:val="20"/>
              </w:rPr>
              <w:t>
</w:t>
            </w:r>
            <w:r>
              <w:rPr>
                <w:rFonts w:ascii="Times New Roman"/>
                <w:b w:val="false"/>
                <w:i w:val="false"/>
                <w:color w:val="000000"/>
                <w:sz w:val="20"/>
              </w:rPr>
              <w:t>установленная МВК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1 тонны</w:t>
            </w:r>
            <w:r>
              <w:br/>
            </w:r>
            <w:r>
              <w:rPr>
                <w:rFonts w:ascii="Times New Roman"/>
                <w:b w:val="false"/>
                <w:i w:val="false"/>
                <w:color w:val="000000"/>
                <w:sz w:val="20"/>
              </w:rPr>
              <w:t>
</w:t>
            </w:r>
            <w:r>
              <w:rPr>
                <w:rFonts w:ascii="Times New Roman"/>
                <w:b w:val="false"/>
                <w:i w:val="false"/>
                <w:color w:val="000000"/>
                <w:sz w:val="20"/>
              </w:rPr>
              <w:t>приобретенных</w:t>
            </w:r>
            <w:r>
              <w:br/>
            </w:r>
            <w:r>
              <w:rPr>
                <w:rFonts w:ascii="Times New Roman"/>
                <w:b w:val="false"/>
                <w:i w:val="false"/>
                <w:color w:val="000000"/>
                <w:sz w:val="20"/>
              </w:rPr>
              <w:t>
</w:t>
            </w:r>
            <w:r>
              <w:rPr>
                <w:rFonts w:ascii="Times New Roman"/>
                <w:b w:val="false"/>
                <w:i w:val="false"/>
                <w:color w:val="000000"/>
                <w:sz w:val="20"/>
              </w:rPr>
              <w:t>семян, тенге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субсидии</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тенге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w:t>
            </w:r>
            <w:r>
              <w:br/>
            </w:r>
            <w:r>
              <w:rPr>
                <w:rFonts w:ascii="Times New Roman"/>
                <w:b w:val="false"/>
                <w:i w:val="false"/>
                <w:color w:val="000000"/>
                <w:sz w:val="20"/>
              </w:rPr>
              <w:t>
</w:t>
            </w:r>
            <w:r>
              <w:rPr>
                <w:rFonts w:ascii="Times New Roman"/>
                <w:b w:val="false"/>
                <w:i w:val="false"/>
                <w:color w:val="000000"/>
                <w:sz w:val="20"/>
              </w:rPr>
              <w:t>щаяся сумма</w:t>
            </w:r>
            <w:r>
              <w:br/>
            </w:r>
            <w:r>
              <w:rPr>
                <w:rFonts w:ascii="Times New Roman"/>
                <w:b w:val="false"/>
                <w:i w:val="false"/>
                <w:color w:val="000000"/>
                <w:sz w:val="20"/>
              </w:rPr>
              <w:t>
</w:t>
            </w:r>
            <w:r>
              <w:rPr>
                <w:rFonts w:ascii="Times New Roman"/>
                <w:b w:val="false"/>
                <w:i w:val="false"/>
                <w:color w:val="000000"/>
                <w:sz w:val="20"/>
              </w:rPr>
              <w:t>на весь</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области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МВК        _____________________        _________________</w:t>
      </w:r>
      <w:r>
        <w:br/>
      </w:r>
      <w:r>
        <w:rPr>
          <w:rFonts w:ascii="Times New Roman"/>
          <w:b w:val="false"/>
          <w:i w:val="false"/>
          <w:color w:val="000000"/>
          <w:sz w:val="28"/>
        </w:rPr>
        <w:t>
                         (подпись, Ф.И.О.)          (подпись, Ф.И.О.)</w:t>
      </w:r>
      <w:r>
        <w:br/>
      </w:r>
      <w:r>
        <w:rPr>
          <w:rFonts w:ascii="Times New Roman"/>
          <w:b w:val="false"/>
          <w:i w:val="false"/>
          <w:color w:val="000000"/>
          <w:sz w:val="28"/>
        </w:rPr>
        <w:t>
                       _____________________</w:t>
      </w:r>
      <w:r>
        <w:br/>
      </w:r>
      <w:r>
        <w:rPr>
          <w:rFonts w:ascii="Times New Roman"/>
          <w:b w:val="false"/>
          <w:i w:val="false"/>
          <w:color w:val="000000"/>
          <w:sz w:val="28"/>
        </w:rPr>
        <w:t>
                         (подпись, Ф.И.О.)</w:t>
      </w:r>
    </w:p>
    <w:bookmarkStart w:name="z147" w:id="30"/>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xml:space="preserve">
к Правилам </w:t>
      </w:r>
    </w:p>
    <w:bookmarkEnd w:id="30"/>
    <w:bookmarkStart w:name="z148" w:id="3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аким ___________________ района</w:t>
      </w:r>
      <w:r>
        <w:br/>
      </w:r>
      <w:r>
        <w:rPr>
          <w:rFonts w:ascii="Times New Roman"/>
          <w:b w:val="false"/>
          <w:i w:val="false"/>
          <w:color w:val="000000"/>
          <w:sz w:val="28"/>
        </w:rPr>
        <w:t>
_________________________ области</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31"/>
    <w:bookmarkStart w:name="z149" w:id="32"/>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Предварительные квоты для каждого семхоза по каждому виду</w:t>
      </w:r>
      <w:r>
        <w:br/>
      </w:r>
      <w:r>
        <w:rPr>
          <w:rFonts w:ascii="Times New Roman"/>
          <w:b w:val="false"/>
          <w:i w:val="false"/>
          <w:color w:val="000000"/>
          <w:sz w:val="28"/>
        </w:rPr>
        <w:t>
</w:t>
      </w:r>
      <w:r>
        <w:rPr>
          <w:rFonts w:ascii="Times New Roman"/>
          <w:b/>
          <w:i w:val="false"/>
          <w:color w:val="000000"/>
          <w:sz w:val="28"/>
        </w:rPr>
        <w:t>элитных семян на 2011 год для получения бюджетных субсидий за</w:t>
      </w:r>
      <w:r>
        <w:br/>
      </w:r>
      <w:r>
        <w:rPr>
          <w:rFonts w:ascii="Times New Roman"/>
          <w:b w:val="false"/>
          <w:i w:val="false"/>
          <w:color w:val="000000"/>
          <w:sz w:val="28"/>
        </w:rPr>
        <w:t>
</w:t>
      </w:r>
      <w:r>
        <w:rPr>
          <w:rFonts w:ascii="Times New Roman"/>
          <w:b/>
          <w:i w:val="false"/>
          <w:color w:val="000000"/>
          <w:sz w:val="28"/>
        </w:rPr>
        <w:t>   использование элитных семян сельскохозяйственных растений</w:t>
      </w:r>
      <w:r>
        <w:br/>
      </w:r>
      <w:r>
        <w:rPr>
          <w:rFonts w:ascii="Times New Roman"/>
          <w:b w:val="false"/>
          <w:i w:val="false"/>
          <w:color w:val="000000"/>
          <w:sz w:val="28"/>
        </w:rPr>
        <w:t>
</w:t>
      </w:r>
      <w:r>
        <w:rPr>
          <w:rFonts w:ascii="Times New Roman"/>
          <w:b/>
          <w:i w:val="false"/>
          <w:color w:val="000000"/>
          <w:sz w:val="28"/>
        </w:rPr>
        <w:t>собственного производства при производстве семян I репродукции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373"/>
        <w:gridCol w:w="1473"/>
        <w:gridCol w:w="873"/>
        <w:gridCol w:w="1233"/>
        <w:gridCol w:w="1173"/>
        <w:gridCol w:w="793"/>
        <w:gridCol w:w="2213"/>
        <w:gridCol w:w="713"/>
        <w:gridCol w:w="1413"/>
        <w:gridCol w:w="19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семхоза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семян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(семхоз</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семян)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w:t>
            </w:r>
            <w:r>
              <w:br/>
            </w:r>
            <w:r>
              <w:rPr>
                <w:rFonts w:ascii="Times New Roman"/>
                <w:b w:val="false"/>
                <w:i w:val="false"/>
                <w:color w:val="000000"/>
                <w:sz w:val="20"/>
              </w:rPr>
              <w:t>
</w:t>
            </w:r>
            <w:r>
              <w:rPr>
                <w:rFonts w:ascii="Times New Roman"/>
                <w:b w:val="false"/>
                <w:i w:val="false"/>
                <w:color w:val="000000"/>
                <w:sz w:val="20"/>
              </w:rPr>
              <w:t>тура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r>
              <w:br/>
            </w:r>
            <w:r>
              <w:rPr>
                <w:rFonts w:ascii="Times New Roman"/>
                <w:b w:val="false"/>
                <w:i w:val="false"/>
                <w:color w:val="000000"/>
                <w:sz w:val="20"/>
              </w:rPr>
              <w:t>
</w:t>
            </w:r>
            <w:r>
              <w:rPr>
                <w:rFonts w:ascii="Times New Roman"/>
                <w:b w:val="false"/>
                <w:i w:val="false"/>
                <w:color w:val="000000"/>
                <w:sz w:val="20"/>
              </w:rPr>
              <w:t>гибрид</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w:t>
            </w:r>
            <w:r>
              <w:br/>
            </w:r>
            <w:r>
              <w:rPr>
                <w:rFonts w:ascii="Times New Roman"/>
                <w:b w:val="false"/>
                <w:i w:val="false"/>
                <w:color w:val="000000"/>
                <w:sz w:val="20"/>
              </w:rPr>
              <w:t>
</w:t>
            </w:r>
            <w:r>
              <w:rPr>
                <w:rFonts w:ascii="Times New Roman"/>
                <w:b w:val="false"/>
                <w:i w:val="false"/>
                <w:color w:val="000000"/>
                <w:sz w:val="20"/>
              </w:rPr>
              <w:t>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семхоза</w:t>
            </w:r>
            <w:r>
              <w:br/>
            </w:r>
            <w:r>
              <w:rPr>
                <w:rFonts w:ascii="Times New Roman"/>
                <w:b w:val="false"/>
                <w:i w:val="false"/>
                <w:color w:val="000000"/>
                <w:sz w:val="20"/>
              </w:rPr>
              <w:t>
</w:t>
            </w:r>
            <w:r>
              <w:rPr>
                <w:rFonts w:ascii="Times New Roman"/>
                <w:b w:val="false"/>
                <w:i w:val="false"/>
                <w:color w:val="000000"/>
                <w:sz w:val="20"/>
              </w:rPr>
              <w:t>на установление</w:t>
            </w:r>
            <w:r>
              <w:br/>
            </w:r>
            <w:r>
              <w:rPr>
                <w:rFonts w:ascii="Times New Roman"/>
                <w:b w:val="false"/>
                <w:i w:val="false"/>
                <w:color w:val="000000"/>
                <w:sz w:val="20"/>
              </w:rPr>
              <w:t>
</w:t>
            </w:r>
            <w:r>
              <w:rPr>
                <w:rFonts w:ascii="Times New Roman"/>
                <w:b w:val="false"/>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квота,</w:t>
            </w:r>
            <w:r>
              <w:br/>
            </w:r>
            <w:r>
              <w:rPr>
                <w:rFonts w:ascii="Times New Roman"/>
                <w:b w:val="false"/>
                <w:i w:val="false"/>
                <w:color w:val="000000"/>
                <w:sz w:val="20"/>
              </w:rPr>
              <w:t>
</w:t>
            </w:r>
            <w:r>
              <w:rPr>
                <w:rFonts w:ascii="Times New Roman"/>
                <w:b w:val="false"/>
                <w:i w:val="false"/>
                <w:color w:val="000000"/>
                <w:sz w:val="20"/>
              </w:rPr>
              <w:t>установленная МВК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1 тонны</w:t>
            </w:r>
            <w:r>
              <w:br/>
            </w:r>
            <w:r>
              <w:rPr>
                <w:rFonts w:ascii="Times New Roman"/>
                <w:b w:val="false"/>
                <w:i w:val="false"/>
                <w:color w:val="000000"/>
                <w:sz w:val="20"/>
              </w:rPr>
              <w:t>
</w:t>
            </w:r>
            <w:r>
              <w:rPr>
                <w:rFonts w:ascii="Times New Roman"/>
                <w:b w:val="false"/>
                <w:i w:val="false"/>
                <w:color w:val="000000"/>
                <w:sz w:val="20"/>
              </w:rPr>
              <w:t>семян, тенге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субсидии</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тенге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w:t>
            </w:r>
            <w:r>
              <w:br/>
            </w:r>
            <w:r>
              <w:rPr>
                <w:rFonts w:ascii="Times New Roman"/>
                <w:b w:val="false"/>
                <w:i w:val="false"/>
                <w:color w:val="000000"/>
                <w:sz w:val="20"/>
              </w:rPr>
              <w:t>
</w:t>
            </w:r>
            <w:r>
              <w:rPr>
                <w:rFonts w:ascii="Times New Roman"/>
                <w:b w:val="false"/>
                <w:i w:val="false"/>
                <w:color w:val="000000"/>
                <w:sz w:val="20"/>
              </w:rPr>
              <w:t>щаяся сумма</w:t>
            </w:r>
            <w:r>
              <w:br/>
            </w:r>
            <w:r>
              <w:rPr>
                <w:rFonts w:ascii="Times New Roman"/>
                <w:b w:val="false"/>
                <w:i w:val="false"/>
                <w:color w:val="000000"/>
                <w:sz w:val="20"/>
              </w:rPr>
              <w:t>
</w:t>
            </w:r>
            <w:r>
              <w:rPr>
                <w:rFonts w:ascii="Times New Roman"/>
                <w:b w:val="false"/>
                <w:i w:val="false"/>
                <w:color w:val="000000"/>
                <w:sz w:val="20"/>
              </w:rPr>
              <w:t>на весь</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области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МВК        _____________________        _________________</w:t>
      </w:r>
      <w:r>
        <w:br/>
      </w:r>
      <w:r>
        <w:rPr>
          <w:rFonts w:ascii="Times New Roman"/>
          <w:b w:val="false"/>
          <w:i w:val="false"/>
          <w:color w:val="000000"/>
          <w:sz w:val="28"/>
        </w:rPr>
        <w:t>
                         (подпись, Ф.И.О.)          (подпись, Ф.И.О.)</w:t>
      </w:r>
      <w:r>
        <w:br/>
      </w:r>
      <w:r>
        <w:rPr>
          <w:rFonts w:ascii="Times New Roman"/>
          <w:b w:val="false"/>
          <w:i w:val="false"/>
          <w:color w:val="000000"/>
          <w:sz w:val="28"/>
        </w:rPr>
        <w:t>
                       _____________________</w:t>
      </w:r>
      <w:r>
        <w:br/>
      </w:r>
      <w:r>
        <w:rPr>
          <w:rFonts w:ascii="Times New Roman"/>
          <w:b w:val="false"/>
          <w:i w:val="false"/>
          <w:color w:val="000000"/>
          <w:sz w:val="28"/>
        </w:rPr>
        <w:t>
                         (подпись, Ф.И.О.)</w:t>
      </w:r>
    </w:p>
    <w:bookmarkStart w:name="z150" w:id="33"/>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xml:space="preserve">
к Правилам </w:t>
      </w:r>
    </w:p>
    <w:bookmarkEnd w:id="33"/>
    <w:bookmarkStart w:name="z151" w:id="34"/>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34"/>
    <w:bookmarkStart w:name="z152" w:id="35"/>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 затрат</w:t>
      </w:r>
      <w:r>
        <w:br/>
      </w:r>
      <w:r>
        <w:rPr>
          <w:rFonts w:ascii="Times New Roman"/>
          <w:b w:val="false"/>
          <w:i w:val="false"/>
          <w:color w:val="000000"/>
          <w:sz w:val="28"/>
        </w:rPr>
        <w:t>
 </w:t>
      </w:r>
      <w:r>
        <w:rPr>
          <w:rFonts w:ascii="Times New Roman"/>
          <w:b/>
          <w:i w:val="false"/>
          <w:color w:val="000000"/>
          <w:sz w:val="28"/>
        </w:rPr>
        <w:t>семхозов и потребителей семян за фактически приобретенные</w:t>
      </w:r>
      <w:r>
        <w:br/>
      </w:r>
      <w:r>
        <w:rPr>
          <w:rFonts w:ascii="Times New Roman"/>
          <w:b w:val="false"/>
          <w:i w:val="false"/>
          <w:color w:val="000000"/>
          <w:sz w:val="28"/>
        </w:rPr>
        <w:t>
                     </w:t>
      </w:r>
      <w:r>
        <w:rPr>
          <w:rFonts w:ascii="Times New Roman"/>
          <w:b/>
          <w:i w:val="false"/>
          <w:color w:val="000000"/>
          <w:sz w:val="28"/>
        </w:rPr>
        <w:t>элитные семена за период</w:t>
      </w:r>
      <w:r>
        <w:br/>
      </w:r>
      <w:r>
        <w:rPr>
          <w:rFonts w:ascii="Times New Roman"/>
          <w:b w:val="false"/>
          <w:i w:val="false"/>
          <w:color w:val="000000"/>
          <w:sz w:val="28"/>
        </w:rPr>
        <w:t>
        </w:t>
      </w:r>
      <w:r>
        <w:rPr>
          <w:rFonts w:ascii="Times New Roman"/>
          <w:b/>
          <w:i w:val="false"/>
          <w:color w:val="000000"/>
          <w:sz w:val="28"/>
        </w:rPr>
        <w:t>с "__" __________ по "__" __________ 20__ года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2573"/>
        <w:gridCol w:w="1393"/>
        <w:gridCol w:w="2313"/>
        <w:gridCol w:w="1093"/>
        <w:gridCol w:w="2433"/>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семхоза и</w:t>
            </w:r>
            <w:r>
              <w:br/>
            </w:r>
            <w:r>
              <w:rPr>
                <w:rFonts w:ascii="Times New Roman"/>
                <w:b w:val="false"/>
                <w:i w:val="false"/>
                <w:color w:val="000000"/>
                <w:sz w:val="20"/>
              </w:rPr>
              <w:t>
</w:t>
            </w:r>
            <w:r>
              <w:rPr>
                <w:rFonts w:ascii="Times New Roman"/>
                <w:b w:val="false"/>
                <w:i w:val="false"/>
                <w:color w:val="000000"/>
                <w:sz w:val="20"/>
              </w:rPr>
              <w:t>потребителя</w:t>
            </w:r>
            <w:r>
              <w:br/>
            </w:r>
            <w:r>
              <w:rPr>
                <w:rFonts w:ascii="Times New Roman"/>
                <w:b w:val="false"/>
                <w:i w:val="false"/>
                <w:color w:val="000000"/>
                <w:sz w:val="20"/>
              </w:rPr>
              <w:t>
</w:t>
            </w:r>
            <w:r>
              <w:rPr>
                <w:rFonts w:ascii="Times New Roman"/>
                <w:b w:val="false"/>
                <w:i w:val="false"/>
                <w:color w:val="000000"/>
                <w:sz w:val="20"/>
              </w:rPr>
              <w:t>семян</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субъекта</w:t>
            </w:r>
            <w:r>
              <w:br/>
            </w:r>
            <w:r>
              <w:rPr>
                <w:rFonts w:ascii="Times New Roman"/>
                <w:b w:val="false"/>
                <w:i w:val="false"/>
                <w:color w:val="000000"/>
                <w:sz w:val="20"/>
              </w:rPr>
              <w:t>
</w:t>
            </w:r>
            <w:r>
              <w:rPr>
                <w:rFonts w:ascii="Times New Roman"/>
                <w:b w:val="false"/>
                <w:i w:val="false"/>
                <w:color w:val="000000"/>
                <w:sz w:val="20"/>
              </w:rPr>
              <w:t>(семхоза или</w:t>
            </w:r>
            <w:r>
              <w:br/>
            </w:r>
            <w:r>
              <w:rPr>
                <w:rFonts w:ascii="Times New Roman"/>
                <w:b w:val="false"/>
                <w:i w:val="false"/>
                <w:color w:val="000000"/>
                <w:sz w:val="20"/>
              </w:rPr>
              <w:t>
</w:t>
            </w:r>
            <w:r>
              <w:rPr>
                <w:rFonts w:ascii="Times New Roman"/>
                <w:b w:val="false"/>
                <w:i w:val="false"/>
                <w:color w:val="000000"/>
                <w:sz w:val="20"/>
              </w:rPr>
              <w:t>потребителя</w:t>
            </w:r>
            <w:r>
              <w:br/>
            </w:r>
            <w:r>
              <w:rPr>
                <w:rFonts w:ascii="Times New Roman"/>
                <w:b w:val="false"/>
                <w:i w:val="false"/>
                <w:color w:val="000000"/>
                <w:sz w:val="20"/>
              </w:rPr>
              <w:t>
</w:t>
            </w:r>
            <w:r>
              <w:rPr>
                <w:rFonts w:ascii="Times New Roman"/>
                <w:b w:val="false"/>
                <w:i w:val="false"/>
                <w:color w:val="000000"/>
                <w:sz w:val="20"/>
              </w:rPr>
              <w:t>семян)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приобретения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квота</w:t>
            </w:r>
            <w:r>
              <w:br/>
            </w:r>
            <w:r>
              <w:rPr>
                <w:rFonts w:ascii="Times New Roman"/>
                <w:b w:val="false"/>
                <w:i w:val="false"/>
                <w:color w:val="000000"/>
                <w:sz w:val="20"/>
              </w:rPr>
              <w:t>
</w:t>
            </w:r>
            <w:r>
              <w:rPr>
                <w:rFonts w:ascii="Times New Roman"/>
                <w:b w:val="false"/>
                <w:i w:val="false"/>
                <w:color w:val="000000"/>
                <w:sz w:val="20"/>
              </w:rPr>
              <w:t>приобретения элитных</w:t>
            </w:r>
            <w:r>
              <w:br/>
            </w:r>
            <w:r>
              <w:rPr>
                <w:rFonts w:ascii="Times New Roman"/>
                <w:b w:val="false"/>
                <w:i w:val="false"/>
                <w:color w:val="000000"/>
                <w:sz w:val="20"/>
              </w:rPr>
              <w:t>
</w:t>
            </w:r>
            <w:r>
              <w:rPr>
                <w:rFonts w:ascii="Times New Roman"/>
                <w:b w:val="false"/>
                <w:i w:val="false"/>
                <w:color w:val="000000"/>
                <w:sz w:val="20"/>
              </w:rPr>
              <w:t>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093"/>
        <w:gridCol w:w="2293"/>
        <w:gridCol w:w="2473"/>
        <w:gridCol w:w="1433"/>
        <w:gridCol w:w="2173"/>
        <w:gridCol w:w="2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объем</w:t>
            </w:r>
            <w:r>
              <w:br/>
            </w:r>
            <w:r>
              <w:rPr>
                <w:rFonts w:ascii="Times New Roman"/>
                <w:b w:val="false"/>
                <w:i w:val="false"/>
                <w:color w:val="000000"/>
                <w:sz w:val="20"/>
              </w:rPr>
              <w:t>
</w:t>
            </w:r>
            <w:r>
              <w:rPr>
                <w:rFonts w:ascii="Times New Roman"/>
                <w:b w:val="false"/>
                <w:i w:val="false"/>
                <w:color w:val="000000"/>
                <w:sz w:val="20"/>
              </w:rPr>
              <w:t>приобретенных элитных</w:t>
            </w:r>
            <w:r>
              <w:br/>
            </w:r>
            <w:r>
              <w:rPr>
                <w:rFonts w:ascii="Times New Roman"/>
                <w:b w:val="false"/>
                <w:i w:val="false"/>
                <w:color w:val="000000"/>
                <w:sz w:val="20"/>
              </w:rPr>
              <w:t>
</w:t>
            </w:r>
            <w:r>
              <w:rPr>
                <w:rFonts w:ascii="Times New Roman"/>
                <w:b w:val="false"/>
                <w:i w:val="false"/>
                <w:color w:val="000000"/>
                <w:sz w:val="20"/>
              </w:rPr>
              <w:t>семян, на 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субсидирование, тонн</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субсидий 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приобретенных</w:t>
            </w:r>
            <w:r>
              <w:br/>
            </w:r>
            <w:r>
              <w:rPr>
                <w:rFonts w:ascii="Times New Roman"/>
                <w:b w:val="false"/>
                <w:i w:val="false"/>
                <w:color w:val="000000"/>
                <w:sz w:val="20"/>
              </w:rPr>
              <w:t>
</w:t>
            </w:r>
            <w:r>
              <w:rPr>
                <w:rFonts w:ascii="Times New Roman"/>
                <w:b w:val="false"/>
                <w:i w:val="false"/>
                <w:color w:val="000000"/>
                <w:sz w:val="20"/>
              </w:rPr>
              <w:t>элитных семян,</w:t>
            </w:r>
            <w:r>
              <w:br/>
            </w:r>
            <w:r>
              <w:rPr>
                <w:rFonts w:ascii="Times New Roman"/>
                <w:b w:val="false"/>
                <w:i w:val="false"/>
                <w:color w:val="000000"/>
                <w:sz w:val="20"/>
              </w:rPr>
              <w:t>
</w:t>
            </w:r>
            <w:r>
              <w:rPr>
                <w:rFonts w:ascii="Times New Roman"/>
                <w:b w:val="false"/>
                <w:i w:val="false"/>
                <w:color w:val="000000"/>
                <w:sz w:val="20"/>
              </w:rPr>
              <w:t>тенге</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субсидий с</w:t>
            </w:r>
            <w:r>
              <w:br/>
            </w:r>
            <w:r>
              <w:rPr>
                <w:rFonts w:ascii="Times New Roman"/>
                <w:b w:val="false"/>
                <w:i w:val="false"/>
                <w:color w:val="000000"/>
                <w:sz w:val="20"/>
              </w:rPr>
              <w:t>
</w:t>
            </w:r>
            <w:r>
              <w:rPr>
                <w:rFonts w:ascii="Times New Roman"/>
                <w:b w:val="false"/>
                <w:i w:val="false"/>
                <w:color w:val="000000"/>
                <w:sz w:val="20"/>
              </w:rPr>
              <w:t>начала года,</w:t>
            </w:r>
            <w:r>
              <w:br/>
            </w:r>
            <w:r>
              <w:rPr>
                <w:rFonts w:ascii="Times New Roman"/>
                <w:b w:val="false"/>
                <w:i w:val="false"/>
                <w:color w:val="000000"/>
                <w:sz w:val="20"/>
              </w:rPr>
              <w:t>
</w:t>
            </w:r>
            <w:r>
              <w:rPr>
                <w:rFonts w:ascii="Times New Roman"/>
                <w:b w:val="false"/>
                <w:i w:val="false"/>
                <w:color w:val="000000"/>
                <w:sz w:val="20"/>
              </w:rPr>
              <w:t>тенге</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причитающейся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тенге</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к</w:t>
            </w:r>
            <w:r>
              <w:br/>
            </w:r>
            <w:r>
              <w:rPr>
                <w:rFonts w:ascii="Times New Roman"/>
                <w:b w:val="false"/>
                <w:i w:val="false"/>
                <w:color w:val="000000"/>
                <w:sz w:val="20"/>
              </w:rPr>
              <w:t>
</w:t>
            </w:r>
            <w:r>
              <w:rPr>
                <w:rFonts w:ascii="Times New Roman"/>
                <w:b w:val="false"/>
                <w:i w:val="false"/>
                <w:color w:val="000000"/>
                <w:sz w:val="20"/>
              </w:rPr>
              <w:t>оплате в</w:t>
            </w:r>
            <w:r>
              <w:br/>
            </w:r>
            <w:r>
              <w:rPr>
                <w:rFonts w:ascii="Times New Roman"/>
                <w:b w:val="false"/>
                <w:i w:val="false"/>
                <w:color w:val="000000"/>
                <w:sz w:val="20"/>
              </w:rPr>
              <w:t>
</w:t>
            </w:r>
            <w:r>
              <w:rPr>
                <w:rFonts w:ascii="Times New Roman"/>
                <w:b w:val="false"/>
                <w:i w:val="false"/>
                <w:color w:val="000000"/>
                <w:sz w:val="20"/>
              </w:rPr>
              <w:t>пределах</w:t>
            </w:r>
            <w:r>
              <w:br/>
            </w:r>
            <w:r>
              <w:rPr>
                <w:rFonts w:ascii="Times New Roman"/>
                <w:b w:val="false"/>
                <w:i w:val="false"/>
                <w:color w:val="000000"/>
                <w:sz w:val="20"/>
              </w:rPr>
              <w:t>
</w:t>
            </w:r>
            <w:r>
              <w:rPr>
                <w:rFonts w:ascii="Times New Roman"/>
                <w:b w:val="false"/>
                <w:i w:val="false"/>
                <w:color w:val="000000"/>
                <w:sz w:val="20"/>
              </w:rPr>
              <w:t>квоты на</w:t>
            </w:r>
            <w:r>
              <w:br/>
            </w:r>
            <w:r>
              <w:rPr>
                <w:rFonts w:ascii="Times New Roman"/>
                <w:b w:val="false"/>
                <w:i w:val="false"/>
                <w:color w:val="000000"/>
                <w:sz w:val="20"/>
              </w:rPr>
              <w:t>
</w:t>
            </w:r>
            <w:r>
              <w:rPr>
                <w:rFonts w:ascii="Times New Roman"/>
                <w:b w:val="false"/>
                <w:i w:val="false"/>
                <w:color w:val="000000"/>
                <w:sz w:val="20"/>
              </w:rPr>
              <w:t>"__" ______</w:t>
            </w:r>
            <w:r>
              <w:br/>
            </w:r>
            <w:r>
              <w:rPr>
                <w:rFonts w:ascii="Times New Roman"/>
                <w:b w:val="false"/>
                <w:i w:val="false"/>
                <w:color w:val="000000"/>
                <w:sz w:val="20"/>
              </w:rPr>
              <w:t>
</w:t>
            </w:r>
            <w:r>
              <w:rPr>
                <w:rFonts w:ascii="Times New Roman"/>
                <w:b w:val="false"/>
                <w:i w:val="false"/>
                <w:color w:val="000000"/>
                <w:sz w:val="20"/>
              </w:rPr>
              <w:t>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с "__" по</w:t>
            </w:r>
            <w:r>
              <w:br/>
            </w:r>
            <w:r>
              <w:rPr>
                <w:rFonts w:ascii="Times New Roman"/>
                <w:b w:val="false"/>
                <w:i w:val="false"/>
                <w:color w:val="000000"/>
                <w:sz w:val="20"/>
              </w:rPr>
              <w:t>
</w:t>
            </w:r>
            <w:r>
              <w:rPr>
                <w:rFonts w:ascii="Times New Roman"/>
                <w:b w:val="false"/>
                <w:i w:val="false"/>
                <w:color w:val="000000"/>
                <w:sz w:val="20"/>
              </w:rPr>
              <w:t>"__" 20__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bookmarkStart w:name="z153" w:id="36"/>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xml:space="preserve">
к Правилам </w:t>
      </w:r>
    </w:p>
    <w:bookmarkEnd w:id="36"/>
    <w:bookmarkStart w:name="z154" w:id="37"/>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37"/>
    <w:bookmarkStart w:name="z155" w:id="38"/>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 затрат</w:t>
      </w:r>
      <w:r>
        <w:br/>
      </w:r>
      <w:r>
        <w:rPr>
          <w:rFonts w:ascii="Times New Roman"/>
          <w:b w:val="false"/>
          <w:i w:val="false"/>
          <w:color w:val="000000"/>
          <w:sz w:val="28"/>
        </w:rPr>
        <w:t>
      </w:t>
      </w:r>
      <w:r>
        <w:rPr>
          <w:rFonts w:ascii="Times New Roman"/>
          <w:b/>
          <w:i w:val="false"/>
          <w:color w:val="000000"/>
          <w:sz w:val="28"/>
        </w:rPr>
        <w:t>семхозов за произведенные элитные семена за период</w:t>
      </w:r>
      <w:r>
        <w:br/>
      </w:r>
      <w:r>
        <w:rPr>
          <w:rFonts w:ascii="Times New Roman"/>
          <w:b w:val="false"/>
          <w:i w:val="false"/>
          <w:color w:val="000000"/>
          <w:sz w:val="28"/>
        </w:rPr>
        <w:t>
        </w:t>
      </w:r>
      <w:r>
        <w:rPr>
          <w:rFonts w:ascii="Times New Roman"/>
          <w:b/>
          <w:i w:val="false"/>
          <w:color w:val="000000"/>
          <w:sz w:val="28"/>
        </w:rPr>
        <w:t>с "__" __________ по "__" __________ 20__ года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193"/>
        <w:gridCol w:w="1393"/>
        <w:gridCol w:w="1713"/>
        <w:gridCol w:w="1713"/>
        <w:gridCol w:w="1573"/>
        <w:gridCol w:w="1413"/>
        <w:gridCol w:w="173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элитных семян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квота</w:t>
            </w:r>
            <w:r>
              <w:br/>
            </w:r>
            <w:r>
              <w:rPr>
                <w:rFonts w:ascii="Times New Roman"/>
                <w:b w:val="false"/>
                <w:i w:val="false"/>
                <w:color w:val="000000"/>
                <w:sz w:val="20"/>
              </w:rPr>
              <w:t>
</w:t>
            </w:r>
            <w:r>
              <w:rPr>
                <w:rFonts w:ascii="Times New Roman"/>
                <w:b w:val="false"/>
                <w:i w:val="false"/>
                <w:color w:val="000000"/>
                <w:sz w:val="20"/>
              </w:rPr>
              <w:t>производства элитных</w:t>
            </w:r>
            <w:r>
              <w:br/>
            </w:r>
            <w:r>
              <w:rPr>
                <w:rFonts w:ascii="Times New Roman"/>
                <w:b w:val="false"/>
                <w:i w:val="false"/>
                <w:color w:val="000000"/>
                <w:sz w:val="20"/>
              </w:rPr>
              <w:t>
</w:t>
            </w:r>
            <w:r>
              <w:rPr>
                <w:rFonts w:ascii="Times New Roman"/>
                <w:b w:val="false"/>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объем</w:t>
            </w:r>
            <w:r>
              <w:br/>
            </w:r>
            <w:r>
              <w:rPr>
                <w:rFonts w:ascii="Times New Roman"/>
                <w:b w:val="false"/>
                <w:i w:val="false"/>
                <w:color w:val="000000"/>
                <w:sz w:val="20"/>
              </w:rPr>
              <w:t>
</w:t>
            </w:r>
            <w:r>
              <w:rPr>
                <w:rFonts w:ascii="Times New Roman"/>
                <w:b w:val="false"/>
                <w:i w:val="false"/>
                <w:color w:val="000000"/>
                <w:sz w:val="20"/>
              </w:rPr>
              <w:t>элитных семян,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с "__" по</w:t>
            </w:r>
            <w:r>
              <w:br/>
            </w:r>
            <w:r>
              <w:rPr>
                <w:rFonts w:ascii="Times New Roman"/>
                <w:b w:val="false"/>
                <w:i w:val="false"/>
                <w:color w:val="000000"/>
                <w:sz w:val="20"/>
              </w:rPr>
              <w:t>
</w:t>
            </w:r>
            <w:r>
              <w:rPr>
                <w:rFonts w:ascii="Times New Roman"/>
                <w:b w:val="false"/>
                <w:i w:val="false"/>
                <w:color w:val="000000"/>
                <w:sz w:val="20"/>
              </w:rPr>
              <w:t>"__" 20__ г.</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073"/>
        <w:gridCol w:w="2293"/>
        <w:gridCol w:w="2733"/>
        <w:gridCol w:w="31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на 1 тонну</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элитных семян,</w:t>
            </w:r>
            <w:r>
              <w:br/>
            </w:r>
            <w:r>
              <w:rPr>
                <w:rFonts w:ascii="Times New Roman"/>
                <w:b w:val="false"/>
                <w:i w:val="false"/>
                <w:color w:val="000000"/>
                <w:sz w:val="20"/>
              </w:rPr>
              <w:t>
</w:t>
            </w:r>
            <w:r>
              <w:rPr>
                <w:rFonts w:ascii="Times New Roman"/>
                <w:b w:val="false"/>
                <w:i w:val="false"/>
                <w:color w:val="000000"/>
                <w:sz w:val="20"/>
              </w:rPr>
              <w:t>тенге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субсидий с</w:t>
            </w:r>
            <w:r>
              <w:br/>
            </w:r>
            <w:r>
              <w:rPr>
                <w:rFonts w:ascii="Times New Roman"/>
                <w:b w:val="false"/>
                <w:i w:val="false"/>
                <w:color w:val="000000"/>
                <w:sz w:val="20"/>
              </w:rPr>
              <w:t>
</w:t>
            </w:r>
            <w:r>
              <w:rPr>
                <w:rFonts w:ascii="Times New Roman"/>
                <w:b w:val="false"/>
                <w:i w:val="false"/>
                <w:color w:val="000000"/>
                <w:sz w:val="20"/>
              </w:rPr>
              <w:t>начала года, тенге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w:t>
            </w:r>
            <w:r>
              <w:rPr>
                <w:rFonts w:ascii="Times New Roman"/>
                <w:b w:val="false"/>
                <w:i w:val="false"/>
                <w:color w:val="000000"/>
                <w:sz w:val="20"/>
              </w:rPr>
              <w:t>с начала года,</w:t>
            </w:r>
            <w:r>
              <w:br/>
            </w:r>
            <w:r>
              <w:rPr>
                <w:rFonts w:ascii="Times New Roman"/>
                <w:b w:val="false"/>
                <w:i w:val="false"/>
                <w:color w:val="000000"/>
                <w:sz w:val="20"/>
              </w:rPr>
              <w:t>
</w:t>
            </w:r>
            <w:r>
              <w:rPr>
                <w:rFonts w:ascii="Times New Roman"/>
                <w:b w:val="false"/>
                <w:i w:val="false"/>
                <w:color w:val="000000"/>
                <w:sz w:val="20"/>
              </w:rPr>
              <w:t>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причитающейся</w:t>
            </w:r>
            <w:r>
              <w:br/>
            </w:r>
            <w:r>
              <w:rPr>
                <w:rFonts w:ascii="Times New Roman"/>
                <w:b w:val="false"/>
                <w:i w:val="false"/>
                <w:color w:val="000000"/>
                <w:sz w:val="20"/>
              </w:rPr>
              <w:t>
</w:t>
            </w:r>
            <w:r>
              <w:rPr>
                <w:rFonts w:ascii="Times New Roman"/>
                <w:b w:val="false"/>
                <w:i w:val="false"/>
                <w:color w:val="000000"/>
                <w:sz w:val="20"/>
              </w:rPr>
              <w:t>суммы бюджетных</w:t>
            </w:r>
            <w:r>
              <w:br/>
            </w:r>
            <w:r>
              <w:rPr>
                <w:rFonts w:ascii="Times New Roman"/>
                <w:b w:val="false"/>
                <w:i w:val="false"/>
                <w:color w:val="000000"/>
                <w:sz w:val="20"/>
              </w:rPr>
              <w:t>
</w:t>
            </w:r>
            <w:r>
              <w:rPr>
                <w:rFonts w:ascii="Times New Roman"/>
                <w:b w:val="false"/>
                <w:i w:val="false"/>
                <w:color w:val="000000"/>
                <w:sz w:val="20"/>
              </w:rPr>
              <w:t>субсидий, тенге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к оплате в</w:t>
            </w:r>
            <w:r>
              <w:br/>
            </w:r>
            <w:r>
              <w:rPr>
                <w:rFonts w:ascii="Times New Roman"/>
                <w:b w:val="false"/>
                <w:i w:val="false"/>
                <w:color w:val="000000"/>
                <w:sz w:val="20"/>
              </w:rPr>
              <w:t>
</w:t>
            </w:r>
            <w:r>
              <w:rPr>
                <w:rFonts w:ascii="Times New Roman"/>
                <w:b w:val="false"/>
                <w:i w:val="false"/>
                <w:color w:val="000000"/>
                <w:sz w:val="20"/>
              </w:rPr>
              <w:t>пределах квоты на</w:t>
            </w:r>
            <w:r>
              <w:br/>
            </w:r>
            <w:r>
              <w:rPr>
                <w:rFonts w:ascii="Times New Roman"/>
                <w:b w:val="false"/>
                <w:i w:val="false"/>
                <w:color w:val="000000"/>
                <w:sz w:val="20"/>
              </w:rPr>
              <w:t>
</w:t>
            </w:r>
            <w:r>
              <w:rPr>
                <w:rFonts w:ascii="Times New Roman"/>
                <w:b w:val="false"/>
                <w:i w:val="false"/>
                <w:color w:val="000000"/>
                <w:sz w:val="20"/>
              </w:rPr>
              <w:t>"__" _____ 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bookmarkStart w:name="z156" w:id="39"/>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xml:space="preserve">
к Правилам </w:t>
      </w:r>
    </w:p>
    <w:bookmarkEnd w:id="39"/>
    <w:bookmarkStart w:name="z157" w:id="40"/>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40"/>
    <w:bookmarkStart w:name="z158" w:id="41"/>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удешевление</w:t>
      </w:r>
      <w:r>
        <w:br/>
      </w:r>
      <w:r>
        <w:rPr>
          <w:rFonts w:ascii="Times New Roman"/>
          <w:b w:val="false"/>
          <w:i w:val="false"/>
          <w:color w:val="000000"/>
          <w:sz w:val="28"/>
        </w:rPr>
        <w:t>
</w:t>
      </w:r>
      <w:r>
        <w:rPr>
          <w:rFonts w:ascii="Times New Roman"/>
          <w:b/>
          <w:i w:val="false"/>
          <w:color w:val="000000"/>
          <w:sz w:val="28"/>
        </w:rPr>
        <w:t>стоимости элитных семян и саженцев, реализованных отечественным</w:t>
      </w:r>
      <w:r>
        <w:br/>
      </w:r>
      <w:r>
        <w:rPr>
          <w:rFonts w:ascii="Times New Roman"/>
          <w:b w:val="false"/>
          <w:i w:val="false"/>
          <w:color w:val="000000"/>
          <w:sz w:val="28"/>
        </w:rPr>
        <w:t>
           </w:t>
      </w:r>
      <w:r>
        <w:rPr>
          <w:rFonts w:ascii="Times New Roman"/>
          <w:b/>
          <w:i w:val="false"/>
          <w:color w:val="000000"/>
          <w:sz w:val="28"/>
        </w:rPr>
        <w:t>сельскохозяйственным товаропроизводителям</w:t>
      </w:r>
      <w:r>
        <w:br/>
      </w:r>
      <w:r>
        <w:rPr>
          <w:rFonts w:ascii="Times New Roman"/>
          <w:b w:val="false"/>
          <w:i w:val="false"/>
          <w:color w:val="000000"/>
          <w:sz w:val="28"/>
        </w:rPr>
        <w:t>
    </w:t>
      </w:r>
      <w:r>
        <w:rPr>
          <w:rFonts w:ascii="Times New Roman"/>
          <w:b/>
          <w:i w:val="false"/>
          <w:color w:val="000000"/>
          <w:sz w:val="28"/>
        </w:rPr>
        <w:t>за период с "__" __________ по "__" __________ 20__ года</w:t>
      </w:r>
    </w:p>
    <w:bookmarkEnd w:id="41"/>
    <w:p>
      <w:pPr>
        <w:spacing w:after="0"/>
        <w:ind w:left="0"/>
        <w:jc w:val="both"/>
      </w:pPr>
      <w:r>
        <w:rPr>
          <w:rFonts w:ascii="Times New Roman"/>
          <w:b w:val="false"/>
          <w:i w:val="false"/>
          <w:color w:val="ff0000"/>
          <w:sz w:val="28"/>
        </w:rPr>
        <w:t xml:space="preserve">      Сноска. Приложение 9 с изменением, внесенным постановлением Правительства РК от 22.08.2011 </w:t>
      </w:r>
      <w:r>
        <w:rPr>
          <w:rFonts w:ascii="Times New Roman"/>
          <w:b w:val="false"/>
          <w:i w:val="false"/>
          <w:color w:val="ff0000"/>
          <w:sz w:val="28"/>
        </w:rPr>
        <w:t>№ 938</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193"/>
        <w:gridCol w:w="1393"/>
        <w:gridCol w:w="1713"/>
        <w:gridCol w:w="1713"/>
        <w:gridCol w:w="1573"/>
        <w:gridCol w:w="1413"/>
        <w:gridCol w:w="173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района</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элитсемхоза</w:t>
            </w:r>
            <w:r>
              <w:br/>
            </w:r>
            <w:r>
              <w:rPr>
                <w:rFonts w:ascii="Times New Roman"/>
                <w:b w:val="false"/>
                <w:i w:val="false"/>
                <w:color w:val="000000"/>
                <w:sz w:val="20"/>
              </w:rPr>
              <w:t>
</w:t>
            </w:r>
            <w:r>
              <w:rPr>
                <w:rFonts w:ascii="Times New Roman"/>
                <w:b w:val="false"/>
                <w:i w:val="false"/>
                <w:color w:val="000000"/>
                <w:sz w:val="20"/>
              </w:rPr>
              <w:t>(реализатора</w:t>
            </w:r>
            <w:r>
              <w:br/>
            </w:r>
            <w:r>
              <w:rPr>
                <w:rFonts w:ascii="Times New Roman"/>
                <w:b w:val="false"/>
                <w:i w:val="false"/>
                <w:color w:val="000000"/>
                <w:sz w:val="20"/>
              </w:rPr>
              <w:t>
</w:t>
            </w:r>
            <w:r>
              <w:rPr>
                <w:rFonts w:ascii="Times New Roman"/>
                <w:b w:val="false"/>
                <w:i w:val="false"/>
                <w:color w:val="000000"/>
                <w:sz w:val="20"/>
              </w:rPr>
              <w:t>семян)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 квота</w:t>
            </w:r>
            <w:r>
              <w:br/>
            </w:r>
            <w:r>
              <w:rPr>
                <w:rFonts w:ascii="Times New Roman"/>
                <w:b w:val="false"/>
                <w:i w:val="false"/>
                <w:color w:val="000000"/>
                <w:sz w:val="20"/>
              </w:rPr>
              <w:t>
</w:t>
            </w:r>
            <w:r>
              <w:rPr>
                <w:rFonts w:ascii="Times New Roman"/>
                <w:b w:val="false"/>
                <w:i w:val="false"/>
                <w:color w:val="000000"/>
                <w:sz w:val="20"/>
              </w:rPr>
              <w:t>реализации элитных</w:t>
            </w:r>
            <w:r>
              <w:br/>
            </w:r>
            <w:r>
              <w:rPr>
                <w:rFonts w:ascii="Times New Roman"/>
                <w:b w:val="false"/>
                <w:i w:val="false"/>
                <w:color w:val="000000"/>
                <w:sz w:val="20"/>
              </w:rPr>
              <w:t>
</w:t>
            </w:r>
            <w:r>
              <w:rPr>
                <w:rFonts w:ascii="Times New Roman"/>
                <w:b w:val="false"/>
                <w:i w:val="false"/>
                <w:color w:val="000000"/>
                <w:sz w:val="20"/>
              </w:rPr>
              <w:t>семян и саженцев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объем</w:t>
            </w:r>
            <w:r>
              <w:br/>
            </w:r>
            <w:r>
              <w:rPr>
                <w:rFonts w:ascii="Times New Roman"/>
                <w:b w:val="false"/>
                <w:i w:val="false"/>
                <w:color w:val="000000"/>
                <w:sz w:val="20"/>
              </w:rPr>
              <w:t>
</w:t>
            </w:r>
            <w:r>
              <w:rPr>
                <w:rFonts w:ascii="Times New Roman"/>
                <w:b w:val="false"/>
                <w:i w:val="false"/>
                <w:color w:val="000000"/>
                <w:sz w:val="20"/>
              </w:rPr>
              <w:t>реализованных</w:t>
            </w:r>
            <w:r>
              <w:br/>
            </w:r>
            <w:r>
              <w:rPr>
                <w:rFonts w:ascii="Times New Roman"/>
                <w:b w:val="false"/>
                <w:i w:val="false"/>
                <w:color w:val="000000"/>
                <w:sz w:val="20"/>
              </w:rPr>
              <w:t>
</w:t>
            </w:r>
            <w:r>
              <w:rPr>
                <w:rFonts w:ascii="Times New Roman"/>
                <w:b w:val="false"/>
                <w:i w:val="false"/>
                <w:color w:val="000000"/>
                <w:sz w:val="20"/>
              </w:rPr>
              <w:t>элитных семян и</w:t>
            </w:r>
            <w:r>
              <w:br/>
            </w:r>
            <w:r>
              <w:rPr>
                <w:rFonts w:ascii="Times New Roman"/>
                <w:b w:val="false"/>
                <w:i w:val="false"/>
                <w:color w:val="000000"/>
                <w:sz w:val="20"/>
              </w:rPr>
              <w:t>
</w:t>
            </w:r>
            <w:r>
              <w:rPr>
                <w:rFonts w:ascii="Times New Roman"/>
                <w:b w:val="false"/>
                <w:i w:val="false"/>
                <w:color w:val="000000"/>
                <w:sz w:val="20"/>
              </w:rPr>
              <w:t>саженцев,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тонн/штук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(штук)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с "__" по</w:t>
            </w:r>
            <w:r>
              <w:br/>
            </w:r>
            <w:r>
              <w:rPr>
                <w:rFonts w:ascii="Times New Roman"/>
                <w:b w:val="false"/>
                <w:i w:val="false"/>
                <w:color w:val="000000"/>
                <w:sz w:val="20"/>
              </w:rPr>
              <w:t>
</w:t>
            </w:r>
            <w:r>
              <w:rPr>
                <w:rFonts w:ascii="Times New Roman"/>
                <w:b w:val="false"/>
                <w:i w:val="false"/>
                <w:color w:val="000000"/>
                <w:sz w:val="20"/>
              </w:rPr>
              <w:t>"__" 20__ г.</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073"/>
        <w:gridCol w:w="2293"/>
        <w:gridCol w:w="2733"/>
        <w:gridCol w:w="31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на 1 тонну</w:t>
            </w:r>
            <w:r>
              <w:br/>
            </w:r>
            <w:r>
              <w:rPr>
                <w:rFonts w:ascii="Times New Roman"/>
                <w:b w:val="false"/>
                <w:i w:val="false"/>
                <w:color w:val="000000"/>
                <w:sz w:val="20"/>
              </w:rPr>
              <w:t>
</w:t>
            </w:r>
            <w:r>
              <w:rPr>
                <w:rFonts w:ascii="Times New Roman"/>
                <w:b w:val="false"/>
                <w:i w:val="false"/>
                <w:color w:val="000000"/>
                <w:sz w:val="20"/>
              </w:rPr>
              <w:t>(штуку)</w:t>
            </w:r>
            <w:r>
              <w:br/>
            </w:r>
            <w:r>
              <w:rPr>
                <w:rFonts w:ascii="Times New Roman"/>
                <w:b w:val="false"/>
                <w:i w:val="false"/>
                <w:color w:val="000000"/>
                <w:sz w:val="20"/>
              </w:rPr>
              <w:t>
</w:t>
            </w:r>
            <w:r>
              <w:rPr>
                <w:rFonts w:ascii="Times New Roman"/>
                <w:b w:val="false"/>
                <w:i w:val="false"/>
                <w:color w:val="000000"/>
                <w:sz w:val="20"/>
              </w:rPr>
              <w:t>реализованных</w:t>
            </w:r>
            <w:r>
              <w:br/>
            </w:r>
            <w:r>
              <w:rPr>
                <w:rFonts w:ascii="Times New Roman"/>
                <w:b w:val="false"/>
                <w:i w:val="false"/>
                <w:color w:val="000000"/>
                <w:sz w:val="20"/>
              </w:rPr>
              <w:t>
</w:t>
            </w:r>
            <w:r>
              <w:rPr>
                <w:rFonts w:ascii="Times New Roman"/>
                <w:b w:val="false"/>
                <w:i w:val="false"/>
                <w:color w:val="000000"/>
                <w:sz w:val="20"/>
              </w:rPr>
              <w:t>элитных семян</w:t>
            </w:r>
            <w:r>
              <w:br/>
            </w:r>
            <w:r>
              <w:rPr>
                <w:rFonts w:ascii="Times New Roman"/>
                <w:b w:val="false"/>
                <w:i w:val="false"/>
                <w:color w:val="000000"/>
                <w:sz w:val="20"/>
              </w:rPr>
              <w:t>
</w:t>
            </w:r>
            <w:r>
              <w:rPr>
                <w:rFonts w:ascii="Times New Roman"/>
                <w:b w:val="false"/>
                <w:i w:val="false"/>
                <w:color w:val="000000"/>
                <w:sz w:val="20"/>
              </w:rPr>
              <w:t>и саженцев,</w:t>
            </w:r>
            <w:r>
              <w:br/>
            </w:r>
            <w:r>
              <w:rPr>
                <w:rFonts w:ascii="Times New Roman"/>
                <w:b w:val="false"/>
                <w:i w:val="false"/>
                <w:color w:val="000000"/>
                <w:sz w:val="20"/>
              </w:rPr>
              <w:t>
</w:t>
            </w:r>
            <w:r>
              <w:rPr>
                <w:rFonts w:ascii="Times New Roman"/>
                <w:b w:val="false"/>
                <w:i w:val="false"/>
                <w:color w:val="000000"/>
                <w:sz w:val="20"/>
              </w:rPr>
              <w:t>тенге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субсидий с</w:t>
            </w:r>
            <w:r>
              <w:br/>
            </w:r>
            <w:r>
              <w:rPr>
                <w:rFonts w:ascii="Times New Roman"/>
                <w:b w:val="false"/>
                <w:i w:val="false"/>
                <w:color w:val="000000"/>
                <w:sz w:val="20"/>
              </w:rPr>
              <w:t>
</w:t>
            </w:r>
            <w:r>
              <w:rPr>
                <w:rFonts w:ascii="Times New Roman"/>
                <w:b w:val="false"/>
                <w:i w:val="false"/>
                <w:color w:val="000000"/>
                <w:sz w:val="20"/>
              </w:rPr>
              <w:t>начала года, тенге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w:t>
            </w:r>
            <w:r>
              <w:br/>
            </w:r>
            <w:r>
              <w:rPr>
                <w:rFonts w:ascii="Times New Roman"/>
                <w:b w:val="false"/>
                <w:i w:val="false"/>
                <w:color w:val="000000"/>
                <w:sz w:val="20"/>
              </w:rPr>
              <w:t>
</w:t>
            </w:r>
            <w:r>
              <w:rPr>
                <w:rFonts w:ascii="Times New Roman"/>
                <w:b w:val="false"/>
                <w:i w:val="false"/>
                <w:color w:val="000000"/>
                <w:sz w:val="20"/>
              </w:rPr>
              <w:t>с начала года,</w:t>
            </w:r>
            <w:r>
              <w:br/>
            </w:r>
            <w:r>
              <w:rPr>
                <w:rFonts w:ascii="Times New Roman"/>
                <w:b w:val="false"/>
                <w:i w:val="false"/>
                <w:color w:val="000000"/>
                <w:sz w:val="20"/>
              </w:rPr>
              <w:t>
</w:t>
            </w:r>
            <w:r>
              <w:rPr>
                <w:rFonts w:ascii="Times New Roman"/>
                <w:b w:val="false"/>
                <w:i w:val="false"/>
                <w:color w:val="000000"/>
                <w:sz w:val="20"/>
              </w:rPr>
              <w:t>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причитающейся</w:t>
            </w:r>
            <w:r>
              <w:br/>
            </w:r>
            <w:r>
              <w:rPr>
                <w:rFonts w:ascii="Times New Roman"/>
                <w:b w:val="false"/>
                <w:i w:val="false"/>
                <w:color w:val="000000"/>
                <w:sz w:val="20"/>
              </w:rPr>
              <w:t>
</w:t>
            </w:r>
            <w:r>
              <w:rPr>
                <w:rFonts w:ascii="Times New Roman"/>
                <w:b w:val="false"/>
                <w:i w:val="false"/>
                <w:color w:val="000000"/>
                <w:sz w:val="20"/>
              </w:rPr>
              <w:t>суммы бюджетных</w:t>
            </w:r>
            <w:r>
              <w:br/>
            </w:r>
            <w:r>
              <w:rPr>
                <w:rFonts w:ascii="Times New Roman"/>
                <w:b w:val="false"/>
                <w:i w:val="false"/>
                <w:color w:val="000000"/>
                <w:sz w:val="20"/>
              </w:rPr>
              <w:t>
</w:t>
            </w:r>
            <w:r>
              <w:rPr>
                <w:rFonts w:ascii="Times New Roman"/>
                <w:b w:val="false"/>
                <w:i w:val="false"/>
                <w:color w:val="000000"/>
                <w:sz w:val="20"/>
              </w:rPr>
              <w:t>субсидий, тенге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к оплате в</w:t>
            </w:r>
            <w:r>
              <w:br/>
            </w:r>
            <w:r>
              <w:rPr>
                <w:rFonts w:ascii="Times New Roman"/>
                <w:b w:val="false"/>
                <w:i w:val="false"/>
                <w:color w:val="000000"/>
                <w:sz w:val="20"/>
              </w:rPr>
              <w:t>
</w:t>
            </w:r>
            <w:r>
              <w:rPr>
                <w:rFonts w:ascii="Times New Roman"/>
                <w:b w:val="false"/>
                <w:i w:val="false"/>
                <w:color w:val="000000"/>
                <w:sz w:val="20"/>
              </w:rPr>
              <w:t>пределах квоты на</w:t>
            </w:r>
            <w:r>
              <w:br/>
            </w:r>
            <w:r>
              <w:rPr>
                <w:rFonts w:ascii="Times New Roman"/>
                <w:b w:val="false"/>
                <w:i w:val="false"/>
                <w:color w:val="000000"/>
                <w:sz w:val="20"/>
              </w:rPr>
              <w:t>
</w:t>
            </w:r>
            <w:r>
              <w:rPr>
                <w:rFonts w:ascii="Times New Roman"/>
                <w:b w:val="false"/>
                <w:i w:val="false"/>
                <w:color w:val="000000"/>
                <w:sz w:val="20"/>
              </w:rPr>
              <w:t>"__" _____ 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bookmarkStart w:name="z159" w:id="42"/>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xml:space="preserve">
к Правилам </w:t>
      </w:r>
    </w:p>
    <w:bookmarkEnd w:id="42"/>
    <w:bookmarkStart w:name="z160" w:id="4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начальник Управления сельского хозяйства</w:t>
      </w:r>
      <w:r>
        <w:br/>
      </w:r>
      <w:r>
        <w:rPr>
          <w:rFonts w:ascii="Times New Roman"/>
          <w:b w:val="false"/>
          <w:i w:val="false"/>
          <w:color w:val="000000"/>
          <w:sz w:val="28"/>
        </w:rPr>
        <w:t>
___________ области (городов Астаны и Алматы)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"__" __________ 20__ год</w:t>
      </w:r>
    </w:p>
    <w:bookmarkEnd w:id="43"/>
    <w:bookmarkStart w:name="z161" w:id="44"/>
    <w:p>
      <w:pPr>
        <w:spacing w:after="0"/>
        <w:ind w:left="0"/>
        <w:jc w:val="both"/>
      </w:pPr>
      <w:r>
        <w:rPr>
          <w:rFonts w:ascii="Times New Roman"/>
          <w:b w:val="false"/>
          <w:i w:val="false"/>
          <w:color w:val="000000"/>
          <w:sz w:val="28"/>
        </w:rPr>
        <w:t>
</w:t>
      </w:r>
      <w:r>
        <w:rPr>
          <w:rFonts w:ascii="Times New Roman"/>
          <w:b/>
          <w:i w:val="false"/>
          <w:color w:val="000000"/>
          <w:sz w:val="28"/>
        </w:rPr>
        <w:t>Информация о выделенных субсидиях на поддержку семеноводства по</w:t>
      </w:r>
      <w:r>
        <w:br/>
      </w:r>
      <w:r>
        <w:rPr>
          <w:rFonts w:ascii="Times New Roman"/>
          <w:b w:val="false"/>
          <w:i w:val="false"/>
          <w:color w:val="000000"/>
          <w:sz w:val="28"/>
        </w:rPr>
        <w:t>
</w:t>
      </w:r>
      <w:r>
        <w:rPr>
          <w:rFonts w:ascii="Times New Roman"/>
          <w:b/>
          <w:i w:val="false"/>
          <w:color w:val="000000"/>
          <w:sz w:val="28"/>
        </w:rPr>
        <w:t>бюджетной программе 082 "Целевые текущие трансферты областным</w:t>
      </w:r>
      <w:r>
        <w:br/>
      </w:r>
      <w:r>
        <w:rPr>
          <w:rFonts w:ascii="Times New Roman"/>
          <w:b w:val="false"/>
          <w:i w:val="false"/>
          <w:color w:val="000000"/>
          <w:sz w:val="28"/>
        </w:rPr>
        <w:t>
</w:t>
      </w:r>
      <w:r>
        <w:rPr>
          <w:rFonts w:ascii="Times New Roman"/>
          <w:b/>
          <w:i w:val="false"/>
          <w:color w:val="000000"/>
          <w:sz w:val="28"/>
        </w:rPr>
        <w:t>     бюджетам, бюджетам городов Астаны и Алматы на поддержку</w:t>
      </w:r>
      <w:r>
        <w:br/>
      </w:r>
      <w:r>
        <w:rPr>
          <w:rFonts w:ascii="Times New Roman"/>
          <w:b w:val="false"/>
          <w:i w:val="false"/>
          <w:color w:val="000000"/>
          <w:sz w:val="28"/>
        </w:rPr>
        <w:t>
</w:t>
      </w:r>
      <w:r>
        <w:rPr>
          <w:rFonts w:ascii="Times New Roman"/>
          <w:b/>
          <w:i w:val="false"/>
          <w:color w:val="000000"/>
          <w:sz w:val="28"/>
        </w:rPr>
        <w:t>                         семеноводства"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573"/>
        <w:gridCol w:w="4793"/>
        <w:gridCol w:w="325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субсидий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мероприятий, на которые</w:t>
            </w:r>
            <w:r>
              <w:br/>
            </w:r>
            <w:r>
              <w:rPr>
                <w:rFonts w:ascii="Times New Roman"/>
                <w:b w:val="false"/>
                <w:i w:val="false"/>
                <w:color w:val="000000"/>
                <w:sz w:val="20"/>
              </w:rPr>
              <w:t>
</w:t>
            </w:r>
            <w:r>
              <w:rPr>
                <w:rFonts w:ascii="Times New Roman"/>
                <w:b w:val="false"/>
                <w:i w:val="false"/>
                <w:color w:val="000000"/>
                <w:sz w:val="20"/>
              </w:rPr>
              <w:t>выдаются субсидии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 сумма бюджетных</w:t>
            </w:r>
            <w:r>
              <w:br/>
            </w:r>
            <w:r>
              <w:rPr>
                <w:rFonts w:ascii="Times New Roman"/>
                <w:b w:val="false"/>
                <w:i w:val="false"/>
                <w:color w:val="000000"/>
                <w:sz w:val="20"/>
              </w:rPr>
              <w:t>
</w:t>
            </w:r>
            <w:r>
              <w:rPr>
                <w:rFonts w:ascii="Times New Roman"/>
                <w:b w:val="false"/>
                <w:i w:val="false"/>
                <w:color w:val="000000"/>
                <w:sz w:val="20"/>
              </w:rPr>
              <w:t>субсидий с начала года,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w:t>
            </w:r>
            <w:r>
              <w:br/>
            </w:r>
            <w:r>
              <w:rPr>
                <w:rFonts w:ascii="Times New Roman"/>
                <w:b w:val="false"/>
                <w:i w:val="false"/>
                <w:color w:val="000000"/>
                <w:sz w:val="20"/>
              </w:rPr>
              <w:t>
</w:t>
            </w:r>
            <w:r>
              <w:rPr>
                <w:rFonts w:ascii="Times New Roman"/>
                <w:b w:val="false"/>
                <w:i w:val="false"/>
                <w:color w:val="000000"/>
                <w:sz w:val="20"/>
              </w:rPr>
              <w:t>номер нормативного</w:t>
            </w:r>
            <w:r>
              <w:br/>
            </w:r>
            <w:r>
              <w:rPr>
                <w:rFonts w:ascii="Times New Roman"/>
                <w:b w:val="false"/>
                <w:i w:val="false"/>
                <w:color w:val="000000"/>
                <w:sz w:val="20"/>
              </w:rPr>
              <w:t>
</w:t>
            </w:r>
            <w:r>
              <w:rPr>
                <w:rFonts w:ascii="Times New Roman"/>
                <w:b w:val="false"/>
                <w:i w:val="false"/>
                <w:color w:val="000000"/>
                <w:sz w:val="20"/>
              </w:rPr>
              <w:t>правового документа</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области ________ (городов Астаны и Алматы)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