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02e1" w14:textId="e280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2011 года № 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95 "О Стратегическом плане Министерства юстиции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"7.1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"001 Правовое обеспечение деятельности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цифры "6 803 266" заменить цифрами "6 831 874";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"Строительство и реконструкция объектов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"Завершение реконструкции и расширения следственного изолятора ЛА-155/18 на 1500 мест в г. Алматы. Реконструкция производственных корпусов №№ 822 и 823 ОАО "Химпром" под исправительную колонию особого режима на 1500 мест в г. Павлодаре. Завершение реконструкции под исправительную колонию строгого режима на 900 мест в г. Уральске. Строительство следственных изоляторов на 1500 мест каждый в гг. Семее, Усть-Каменогорске, Уральске. Завершение реконструкции учреждения ЗК-169/5 в г. Кызылорде";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и корректировка проектно-сметной документации для строительства объектов"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"554 028" заменить цифрами "147 051";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строки "Количество завершаемых объектов" цифру "1"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строки "Количество завершенных объектов" цифру "1"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"013 Обеспечение исполнения судебных актов":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цифры "2 506 057" заменить цифрами "2 569 516";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"015 Изготовление документов удостоверяющих личность":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изготавливаемых документов, удостоверяющих личность граждан" цифры "1 700 000" заменить цифрами "1 910 001";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изготовленных документов, удостоверяющих личность граждан" цифры "1 700 000" заменить цифрами "1 910 001";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"5 939 847" заменить цифрами "6 400 089";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"Капитальные расходы органов и учреждений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капитального ремонта в учреждениях УИС (не менее)" цифру "9" заменить цифрами "21";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капитального ремонта в учреждениях УИС (не менее)" цифру "9" заменить цифрами "21";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"1 179 469" заменить цифрами "3 150 100";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"018 Капитальные расходы органов и учреждений уголовно-исполнительной системы" дополнить бюджетной программой 019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программа - 019 "Целевые трансферты на развитие областного бюджета Восточно-Казахстанской области на строительство котельной в поселке Солнечный"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3036"/>
        <w:gridCol w:w="1171"/>
        <w:gridCol w:w="907"/>
        <w:gridCol w:w="1090"/>
        <w:gridCol w:w="1172"/>
        <w:gridCol w:w="1172"/>
        <w:gridCol w:w="1192"/>
        <w:gridCol w:w="1050"/>
        <w:gridCol w:w="1072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котельной в промышленной зоне учреждения ОВ-156/18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Комитета УИС по Восточно-Казахстанской области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</w:p>
        </w:tc>
      </w:tr>
      <w:tr>
        <w:trPr>
          <w:trHeight w:val="3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котельной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бюджетной программе 020 "Организация и осуществление социальной адаптации и реабилитации лиц, отбывших уголовные наказания":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лиц, которым оказана помощь в социальной адаптации (до)" цифры "100" заменить цифрами "20";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"2012 год", "2013 год" цифры "104", "108"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"2012 год", "2013 год" цифры "100"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"43 949" заменить цифрами "4 258";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"022 Капитальные расходы органов юстиции":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"340 958" заменить цифрами "452 953";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"7.2. 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расходов:" цифры "56 340 426" заменить цифрами "58 953 693";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"55 779 058" зaменить цифрами "57 967 325";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"561 368" заменить цифрами "986 368".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