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de5bd" w14:textId="a8de5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Правительства Республики Казахстан от 20 октября 2010 года № 1084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марта 2011 года № 302. Утратило силу постановлением Правительства Республики Казахстан от 3 марта 2014 года № 171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03.03.2014 </w:t>
      </w:r>
      <w:r>
        <w:rPr>
          <w:rFonts w:ascii="Times New Roman"/>
          <w:b w:val="false"/>
          <w:i w:val="false"/>
          <w:color w:val="ff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октября 2010 года № 1084 "Об утверждении стандарта государственной услуги "Проведение ежегодного государственного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 следующие дополнения и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"2008 года" дополнить словами ", статьями 9-1, 15-2 Закона Республики Казахстан от 27 ноября 2000 года "Об административных процедурах";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"Проведение ежегодного государственного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проходимости", утвержденного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"в рабочие дни с 9.00 до 18.30 часов, с перерывом на обед с 13.00 до 14.30 часов"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"рабочие дни" дополнить словами ", за исключением выходных дней";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23-1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"23-1. В случаях несогласия с результатами оказанной государственной услуги потребитель имеет право обратиться в суд в установленном законодательством порядке.".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