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bae5c" w14:textId="09bae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вопросах Министерства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марта 2011 года № 304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государственные учреждения - территориальные органы Министерства внутренних дел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Переименовать государственные учреждения - территориальные органы Министерства внутренних дел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финансирование государственных учреждений, указанных в приложениях 1, 2 к настоящему постановлению, осуществляется за счет и в пределах средств, предусмотренных Министерству внутренних дел Республики Казахстан в республиканском бюджете и бюджетах местных исполнительных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прилагаемые изменения, которые вносятся в некоторые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Министерству внутренних дел Республики Казахстан в установленном законодательством порядке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подписания, за исключением </w:t>
      </w:r>
      <w:r>
        <w:rPr>
          <w:rFonts w:ascii="Times New Roman"/>
          <w:b w:val="false"/>
          <w:i w:val="false"/>
          <w:color w:val="000000"/>
          <w:sz w:val="28"/>
        </w:rPr>
        <w:t>пунктов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которые вводятся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марта 2011 года № 304 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реорганизуемых государственных учреждений - территориальных</w:t>
      </w:r>
      <w:r>
        <w:br/>
      </w:r>
      <w:r>
        <w:rPr>
          <w:rFonts w:ascii="Times New Roman"/>
          <w:b/>
          <w:i w:val="false"/>
          <w:color w:val="000000"/>
        </w:rPr>
        <w:t>
органов Министерства внутренних дел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Уральский военно-следственный отдел путем присоединения к Актюбинскому военно-следственному управлению.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Капшагайское военно-следственное управление путем присоединения к Алматинскому военно-следственному управлению.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Петропавловский военно-следственный отдел путем присоединения к Костанайскому военно-следственному управлению.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Кызылординский военно-следственный отдел путем присоединения к Шымкентскому военно-следственному управлению.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Атырауский военно-следственный отдел путем присоединения к Актаускому военно-следственному отделу.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Павлодарский военно-следственный отдел путем присоединения к Семейскому военно-следственному управлению.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марта 2011 года № 304 </w:t>
      </w:r>
    </w:p>
    <w:bookmarkEnd w:id="4"/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переименовываемых государственных учреждений - территориальных</w:t>
      </w:r>
      <w:r>
        <w:br/>
      </w:r>
      <w:r>
        <w:rPr>
          <w:rFonts w:ascii="Times New Roman"/>
          <w:b/>
          <w:i w:val="false"/>
          <w:color w:val="000000"/>
        </w:rPr>
        <w:t>
органов Министерства внутренних дел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Отдел внутренних дел города Степногорска Департамента внутренних дел Акмолинской области в Управление внутренних дел города Степногорска Департамента внутренних дел Акмолинской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Отдел внутренних дел города Жанаозен Департамента внутренних дел Мангистауской области в Управление внутренних дел города Жанаозен Департамента внутренних дел Мангистауской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Отдел внутренних дел города Экибастуза Департамента внутренних дел Павлодарской области в Управление внутренних дел города Экибастуза Департамента внутренних дел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Акмолинское военно-следственное управление в Астанинское военно-следственное управление.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Аягозский военно-следственный отдел в Аягозское военно-следственное управление.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Актауский военно-следственный отдел в Актауское военно-следственное управление.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Семейское военно-следственное управление в Восточное военно-следственное управление.</w:t>
      </w:r>
    </w:p>
    <w:bookmarkEnd w:id="6"/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 2011 года № 304</w:t>
      </w:r>
    </w:p>
    <w:bookmarkEnd w:id="7"/>
    <w:bookmarkStart w:name="z2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В 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июня 2005 года № 607 "Вопросы Министерства внутренних дел Республики Казахстан" (САПП Республики Казахстан, 2005 г., № 25, ст. 311):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учреждений - территориальных органов Министерства внутренних дел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строках, порядковые номера 21, 169, 177, слово "Отдел" заменить словом "Управление";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257,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"257. Астанинское военно-следственное управление.";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261,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265, 270,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"265. Восточное военно-следственное управление.";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"270. Актауское военно-следственное управление.";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271,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272, слово "отдел" заменить словом "управление";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273, 274, 275, 276,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05.03.2014 </w:t>
      </w:r>
      <w:r>
        <w:rPr>
          <w:rFonts w:ascii="Times New Roman"/>
          <w:b w:val="false"/>
          <w:i w:val="false"/>
          <w:color w:val="000000"/>
          <w:sz w:val="28"/>
        </w:rPr>
        <w:t>№ 190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24.02.2014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24.02.2014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24.02.2014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19.02.2014 </w:t>
      </w:r>
      <w:r>
        <w:rPr>
          <w:rFonts w:ascii="Times New Roman"/>
          <w:b w:val="false"/>
          <w:i w:val="false"/>
          <w:color w:val="00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19.02.2014 </w:t>
      </w:r>
      <w:r>
        <w:rPr>
          <w:rFonts w:ascii="Times New Roman"/>
          <w:b w:val="false"/>
          <w:i w:val="false"/>
          <w:color w:val="00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19.02.2014 </w:t>
      </w:r>
      <w:r>
        <w:rPr>
          <w:rFonts w:ascii="Times New Roman"/>
          <w:b w:val="false"/>
          <w:i w:val="false"/>
          <w:color w:val="00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19.02.2014 </w:t>
      </w:r>
      <w:r>
        <w:rPr>
          <w:rFonts w:ascii="Times New Roman"/>
          <w:b w:val="false"/>
          <w:i w:val="false"/>
          <w:color w:val="00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