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f5e6" w14:textId="d43f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Сербия о взаимных поездках граждан обоих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2011 года № 306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прилагаемое Соглашение между Правительством Республики Казахстан и Правительством Республики Сербия о взаимных поездках граждан обоих государств, совершенное в городе Астане 7 октября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Сербия о взаимных поездках граждан обоих государств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28 мая 2011 года)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Сербия,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желанием развивать дружеские отношения между двумя государствами,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упростить порядок взаимных поездок граждан своих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государства одной из Сторон въезжают, выезжают, следуют транзитом и пребывают на территории государства другой Стороны на основании действительных документов, указанных в приложении к настоящему Соглашению, являющимся его неотъемлемой частью (далее - действительные документы), без виз, при условии, что продолжительность их непрерывного пребывания на территории государства другой Стороны не превышает 30 (тридцати) дней с даты въезда.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Граждане государства одной из Сторон, владельцы действительных документов, если они изъявили желание остаться на срок превышающий период пребывания на территории государства другой Стороны, предусмотренный в данном Соглашении с целью работы или учебы в учебных заведениях на территории государства другой Стороны обязаны получить визу в соответствии с национальным законодательством этой другой Стороны.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 въезжают и выезжают с территории государства другой Стороны через пункты пропуска, открытые  для международного сообщения, в соответствии с национальными законодательствами государств каждой из Сторон.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Стороны, имеющие разрешение на временное пребывание или вид на жительство на территории государства другой Стороны, въезжают, выезжают и пребывают на территории этого государства без виз.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ограничивает права компетентных органов государств каждой из Сторон отказать во въезде или пребывании гражданам государства другой Стороны по соображениям национальной безопасности, общественного порядка или охраны здоровья населения в соответствии с национальным законодательством своего государства.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 в случае утраты или порчи действительных документов во время пребывания на территории государства другой Стороны выезжают с территории этого государства без виз либо иных разрешений компетентных органов принимающего государства на основании новых действительных документов, выданных дипломатическим представительством или консульским учреждением государства, гражданами которого они являются.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Стороны, не имеющие возможности выехать с территории государства другой Стороны в срок до 30 (тридцати) дней со дня въезда или до истечения срока действия визы по причинам непредвиденного характера (заболевание, стихийное бедствие и др.) при наличии документального или иного достоверного подтверждения таких причин, могут на основании заявления обратиться в компетентные органы за разрешением на продление пребывания на территории этого государства на период времени, необходимого для выезда с территории государства пребывания в государство, гражданами которого они являются или в государство их постоянного проживания.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в течении 30 (тридцати) дней с даты подписания настоящего Соглашения обмениваются по дипломатическим каналам образцами действительных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введения новых документов или внесения изменений в действительные документы указанных в приложении настоящего Соглашения, Стороны незамедлительно информируют друг друга об этом по дипломатическим каналам и направляют образцы новых или их измененных документов, а так же информацию об использовании данных документов не позднее, чем за 30 (тридцати) дней до их введения в действие.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из Сторон в целях обеспечения национальной безопасности, охраны общественного порядка и здоровья населения может приостановить применение настоящего Соглашения полностью или частично. Письменное уведомление о таком приостановлении направляется другой Стороне по дипломатическим каналам не позднее, чем за 48 (сорок восемь) часов до приостановления.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Сторона, принявшая решение о приостановлении применения положений настоящего Соглашения по причинам, указанным в пункте 1 настоящей статьи, в том же порядке уведомляет другую Сторону о возобновлении применения положений настоящего Соглашения.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заключается на неопределенный срок и вступает в силу на 30 (тридцатый) день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настоящее Соглашение по взаимному согласию Сторон могут вноситься изменения являющиеся его неотъемлемыми частями. Любые изменения согласованные Сторонами вступают в силу в соответствии с пунктом 1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Каждая Сторона может прекратить действие настоящего Соглашения, направив по дипломатическим каналам соответствующее письменное уведомление другой Стороне. В этом случае, настоящее Соглашение прекращает свое действие по истечении 90 (девяноста) дней, с даты получения такого уведомления другой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7 октября 2010 года, в двух экземплярах, каждый на казахском, сербском, русском и английском языках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Соглашения, Стороны обращаются к тексту на английском языке.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За Правительство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Республики Сербия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Правительством Республики Сербия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условиях взаимных поездок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 Республики Сербия   </w:t>
      </w:r>
    </w:p>
    <w:bookmarkEnd w:id="21"/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действительных документов, удостоверяющих личность,</w:t>
      </w:r>
      <w:r>
        <w:br/>
      </w:r>
      <w:r>
        <w:rPr>
          <w:rFonts w:ascii="Times New Roman"/>
          <w:b/>
          <w:i w:val="false"/>
          <w:color w:val="000000"/>
        </w:rPr>
        <w:t>
необходимых при осуществлении взаимных поездок</w:t>
      </w:r>
      <w:r>
        <w:br/>
      </w:r>
      <w:r>
        <w:rPr>
          <w:rFonts w:ascii="Times New Roman"/>
          <w:b/>
          <w:i w:val="false"/>
          <w:color w:val="000000"/>
        </w:rPr>
        <w:t>
граждан Республики Казахстан и граждан Республики Сербия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граждан Республики Казахстан действительными документами, удостоверяющими личность при осуществлении поездок в Республику Сербия,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a) паспорт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паспорт моряка (удостоверение личности моряка) - при наличии судовой роли или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c) свидетельство на въезд (возвращение) в Республику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граждан Республики Сербия действительными документами, удостоверяющими личность при осуществлении поездок в Республику Казахстан,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a)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свидетельство на въезд (возвращение) в Республику Сербия;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c) удостоверение личности моряка - при наличии судовой роли или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d) паспорт моряка.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