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7818" w14:textId="bbd7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"Astana Knowledge City"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города Астаны в республиканскую собственность государственный пакет акций акционерного общества "Astana Knowledge City" (далее - Общество)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совместно: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акиматом города Астаны принять меры, вытекающие из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Канцелярией Премьер-Министра Республики Казахстан обеспечить передачу автономной организации образования "Назарбаев Университет" в качестве целевого вклада государственного пакета акций Общества после завершения мероприятий,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06.12.2011 </w:t>
      </w:r>
      <w:r>
        <w:rPr>
          <w:rFonts w:ascii="Times New Roman"/>
          <w:b w:val="false"/>
          <w:i w:val="false"/>
          <w:color w:val="00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