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d79b9" w14:textId="95d79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21 августа 2000 года № 1290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2011 года № 330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августа 2000 года № 1290 "О Концепции долгосрочного финансирования жилищного строительства и развития системы ипотечного кредитования" (САПП Республики Казахстан, 2000 г., № 36-37, ст. 437).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