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c857" w14:textId="aeec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26 мая 2010 года № 476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2011 года № 332. Утратило силу постановлением Правительства Республики Казахстан от 31 декабря 2013 года № 1448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мая 2010 года № 476 "Об утверждении стандартов государственных услуг в области бухгалтерского учета и аудита" (САПП Республики Казахстан, 2010 г., № 35, ст. 281)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стандартах государственных услуг "</w:t>
      </w:r>
      <w:r>
        <w:rPr>
          <w:rFonts w:ascii="Times New Roman"/>
          <w:b w:val="false"/>
          <w:i w:val="false"/>
          <w:color w:val="000000"/>
          <w:sz w:val="28"/>
        </w:rPr>
        <w:t>Выдача свидетельства об аккредитации профессиональной аудиторской организации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Выдача свидетельства об аккредитации профессиональной организации бухгалтеров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Выдача свидетельства об аккредитации организации по профессиональной сертификации бухгалтеров</w:t>
      </w:r>
      <w:r>
        <w:rPr>
          <w:rFonts w:ascii="Times New Roman"/>
          <w:b w:val="false"/>
          <w:i w:val="false"/>
          <w:color w:val="000000"/>
          <w:sz w:val="28"/>
        </w:rPr>
        <w:t>",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часть вторую пункта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5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 отказа в выдаче свидетельства об аккредитации заявителю дается мотивированный ответ в письменном виде.";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"23-1.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