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9994" w14:textId="8139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и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336. Утратило силу постановлением Правительства Республики Казахстан от 31 августа 2012 года № 1119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31.08.2012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"Признание и нострификация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международной стипендии Президента Республики Казахстан "Болашак".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"Об утверждении стандартов оказания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официальных документов, исходящих из органов образования, науки и учебных заведений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детей дошкольного возраста (до 7 лет) для направления в детские дошкольные организации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детям",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обеспечение сирот, детей, оставшихся без попечения родителей",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разрешений в банки для оформления ссуды под залог жилья, принадлежащего несовершеннолетнему",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и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органов опеки и попечительства для оформления сделок,  затрагивающих интересы несовершеннолетних детей, являющихся собственниками жилища",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  оказываемых физическим и юридическим лицам" (САПП Республики Казахстан, 2010 г., № 44, ст. 401):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  юридическим лицам,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строках, порядковые номера 85, 87, 88, 123, 127,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"совета" заменить словом "органов";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"для" дополнить словом "оформления";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для участия в конкурсе на присуждение международной стипендии Президента Республики Казахстан "Болашак".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 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"Признание и нострификация документов об образовании" 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Центром Болонского процесса и академической мобильности (далее - центр), который расположен по адресу: г. Астана, пр. Жеңіс, д. 16/1, (4 этаж, левое крыло). Уполномоченным органом является Комитет по контролю в сфере образования и науки Министерства образования и науки Республики Казахстан (далее - комитет). Адрес комитета: г. Астана, Левый берег, ул. Орынбор, д. 8, Дом министерств,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утвержденных приказом Министра образования и науки Республики Казахстан от 10 января 2008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официальном сайте комитета (www.educontrol.kz) и сайте центра (www.nаc.edu.kz), телефоны: 8 (7172) 74-24-29, 74-23-49, 73-17-43, 73-17-44, 73-17-50.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оказываемой государственной услуги потребитель получает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признании/нострификации документов об образовании на бумажном носителе, либо мотивированный ответ об отказе в предоставлении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потребители), имеющим документы об образовании, выданные зарубежными организациями образования, а также юридическим лицам (организациям образования), предоставляющим на процедуру признания/нострификации документы своих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- 4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потребителем, желающим сдать пакет документов для получения государственной услуги, - 30 мин, максимально допустимое время ожидания для получения справки, подтверждающей сдачу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- 20 минут, при коллективной сдаче документов от организации образования и работодателей - 1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За оказание государственной услуги взимается плата согласно прейскуранту цен, утвержденному Министерством образования и науки Республики Казахстан, в котором отражена степень сложности проводимой процедуры - от автоматического признания документов об образовании до процедуры нострификации (эквивалентности), включающей в себя экспертизу документов на соответствие их Государственному общеобязательному стандарту образования Республики Казахстан с привлечением внештатных экспертов. Способ оплаты - безналичный.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«ЦБПиАМ» МОН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620200256368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050640004360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 KZ117998ВТВ0000002884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Столичный филиал АО «Цеснабанк»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БИK TSES KZ KA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Кбе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квитанции устанавливается по усмотрению банка, в котором производится оплата.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в центре с понедельника по четверг с 09.00 до 13.00 часов, выдача справок осуществляется в день приема документов с 18.00 до 18.30 часов, за исключением субботы, воскресенья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удостоверений проводится ежедневно с 09.00 до 18.30 часов (перерыв с 13.00-14.30 часов), за исключением субботы, воскресенья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проводятся.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Имеется информационный стенд с перечнем необходимых документов, образцами документов и заявлений, графика работ. Для людей с ограниченными физическими возможностями в здании предусмотрены пандус и лифт, ведущие в офис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оказания данной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признании/нострификации документов об образовании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об образовании и его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к документу об образовании (подлинник для сверки) с наличием следующей информации: объема часов пройденных учебных курсов, полученных итоговых оценок, перечня практик, курсовых и выпускных квалификационных работ и других составляющих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засвидетельствованный перевод документа об образовании и приложения к нему на государственный и/или русский язык (при необходимости). Заверение перевода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документ. В отдельных случаях (например, при установлении признания по прецеденту) может быть предъявлен перевод, выполненный органами дипломатической службы в Казахстане того государства, на территории которого выдан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засвидетельствованная копия документа, удостоверяющего личность владельца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лицензии и /или свидетельства об аккредитации учебного заведения, выдавшего документ об образовании, за исключением документов государственного образца об основном среднем, общем среднем образовании, заверенные печатью учебного заведения (при необходимости с нотариально засвидетельствованным переводом на государственный и/или русский язык);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об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1) и 2) настоящего пункта, выданные организациями образования, должны быть апостилированы или легализованы, либо потребителю необходимо представить архивную справку из учебного заведения, подтверждающую его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Льготы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на признание/нострификацию документов об образовании потребитель может найти на сайте центра: www.nac.edu.kz.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Заполненный бланк заявления по установленной форме сдается вместе со всем перечнем документов, указанных в п. 11, в центр по адресу: г. Астана, пр. Жеңіс, д.16/1, (4 этаж, левое крыло).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всех необходимых документов для получения государственной услуги является справка, выданная центром, в которой содержится дата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удостоверения о признании и нострификации документов об образовании требуется личное посещение потребителя или лица, уполномоченного по доверенности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непредоставление полного пакета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неподтверждения обучения потребителем в организации образования центр доводит данный факт до сведения уполномоченного органа, который принимает решение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образовательный компонент страны обучения не соответствует образовательному компоненту Государственного общеобязательного стандарта образования Республики Казахстан (разница превышает 35 %), центр направляет потребителя в соответствующую организацию образования для прохождения тестирования. В случае положительного результата документы потребителя на нострификацию передаются на рассмотрение экспертной комиссии центра, в противном случае пакет документов возвращается его владельцу с отказом в предоставлении государственной услуги.</w:t>
      </w:r>
    </w:p>
    <w:bookmarkEnd w:id="6"/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предоставлении государственной услуги центр придерживается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 о содержании документов потребителя, гарантии возврата документов в случа отказа в государственной услуге.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соответствующим приказом Министерства образования и науки Республики Казахстан.</w:t>
      </w:r>
    </w:p>
    <w:bookmarkEnd w:id="10"/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уполномоченных должностных лиц и оказание содействия в подготовке жалобы осуществляется председателем комитета. Комитет расположен по адресу: г. Астана, ул. Орынбор, д. 8, 11 подъезд, каб. 919, телефон 74-23-49.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результатам предоставления государственной услуги жалоба подается на имя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комитет через канцелярию (каб. 843, конт. тел. (87172) 74-23-77). График работы: с 9-00 - 18-30 с перерывом на обед с 13-00 - 14-30, выходные дни - суббота, воскресенье, а также праздничные дни,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подаче жалобы (претензии по качеству предоставления государственной услуги, несогласие с результатами оказанной услуги, жалоба на некорректное обслуживание) необходимо письменное заявление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комитета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председателя комитета и руководителя центра указываются в официальных источниках информации и на стендах, расположенных в помещении центра, а также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Информацию о ходе рассмотрения жалобы и результатах можно узнать у начальника управления и главного эксперта административной и аналитической работы комитета, а также у начальника управления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постановления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 вопросам предоставления государственной услуги потребитель может получить дополнительную информацию в управлениях образования г.г. Астаны и Алматы; отделах образования районов и городов областного значения, а также на сайтах центра (www.nac.edu.kz) и комитета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www.educontrol.kz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"Признание и нострификация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образовании"   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2"/>
        <w:gridCol w:w="2985"/>
        <w:gridCol w:w="2630"/>
        <w:gridCol w:w="2443"/>
      </w:tblGrid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по данной услуге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"Признание и нострификация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образовании"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Председателю Комитета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науки Министерства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образования и науки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указать Ф.И.О.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проживающей(-его) по адресу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 в г.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телефон/факс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 или учебы/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</w:p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указать: признать, нострифицировать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указать: аттестат, диплом, свидетельство,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указать: организацию образования, выдавшую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специальности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обучения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 20__.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личная подпись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подпись доверенного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дата</w:t>
      </w:r>
    </w:p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"Признание и нострификация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образовании"   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руководителя и ответственных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исполнителей по признанию и нострификации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документов об образовании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Правительства РК от 31.08.2012 </w:t>
      </w:r>
      <w:r>
        <w:rPr>
          <w:rFonts w:ascii="Times New Roman"/>
          <w:b w:val="false"/>
          <w:i w:val="false"/>
          <w:color w:val="ff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355"/>
        <w:gridCol w:w="4896"/>
        <w:gridCol w:w="3354"/>
      </w:tblGrid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телефоны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Ишим, "Дом Министерств»,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Орынбор, д. 8, подъезд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каб. 919.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(8-7172)74-23-49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Ишим, "Дом Министерств",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Орынбор, д. 8, подъезд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каб. 839.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74-24-29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Ишим, "Дом Министерств",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Орынбор, д. 8, подъезд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каб. 839.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74-24-30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Центра Болонского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и академической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пр. Жеңіс, д. 16/1,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этаж, левое крыло).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73-17-40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Болонского процесса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пр. Жеңіс, д. 16/1,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этаж, левое крыло).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73-17-44</w:t>
            </w:r>
          </w:p>
        </w:tc>
      </w:tr>
    </w:tbl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  </w:t>
      </w:r>
    </w:p>
    <w:bookmarkEnd w:id="19"/>
    <w:bookmarkStart w:name="z8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"Обеспечение бесплатного</w:t>
      </w:r>
      <w:r>
        <w:br/>
      </w:r>
      <w:r>
        <w:rPr>
          <w:rFonts w:ascii="Times New Roman"/>
          <w:b/>
          <w:i w:val="false"/>
          <w:color w:val="000000"/>
        </w:rPr>
        <w:t>
подвоза обучающихся и воспитанников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домой"</w:t>
      </w:r>
    </w:p>
    <w:bookmarkEnd w:id="20"/>
    <w:bookmarkStart w:name="z8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"Обеспечение бесплатного подвоза обучающихся и воспитанников к общеобразовательной организации образования и обратно домой" (далее - стандарт) оказывается местным исполнительным органом поселка, аула (села), аульного (сельского) округа (далее -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стандарту, а также на интернет-ресурсах областных амиматов, управлений образования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>к настоящему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где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22"/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обучающегося/воспитанника/на обеспечение его ребенка бесплатным подвозом к общеобразовательной организации образования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свидетельства о рождении ребенка (удостоверение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предоставляется для сверки с копией и возвращается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можно получить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и/или удостоверения личности и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 расписка в получении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указанием номера и даты приема заявления, фамилии, имени, отчества специалиста акимата,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(с указанием организации образования), заверенной подписью и печатью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с письменным обоснованием причин отказа.</w:t>
      </w:r>
    </w:p>
    <w:bookmarkEnd w:id="24"/>
    <w:bookmarkStart w:name="z11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"/>
    <w:bookmarkStart w:name="z1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акимата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обеспечению защиты и конфиденциальности информации о содержании документов, предоставленных потребителем;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своевременности предоставления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корректности и вежливости.</w:t>
      </w:r>
    </w:p>
    <w:bookmarkEnd w:id="26"/>
    <w:bookmarkStart w:name="z12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7"/>
    <w:bookmarkStart w:name="z1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28"/>
    <w:bookmarkStart w:name="z12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"/>
    <w:bookmarkStart w:name="z1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Местные исполнительные органы поселка, аула (села), аульного (сельского) округа,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разъясняют порядок обжалования действия (бездействия) уполномоченных должностных лиц и оказывают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принимаются в письменной форме по почте,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областного акимата в рабочие дни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необходимых документов при подаче жалобы входят заявление произвольной формы и копии документов, предоставленных потребителем для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акима определяются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претензии по качеству предоставления государственной услуги, некорректного обслуживания жалоба подается в Комитет по охране прав детей Министерства образования и науки Республики Казахстан по адресу: 010000, г. Астана, административное здание "Дом министерств", подъезд 11, каб. 945.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акимат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акимата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обращение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Дополнительную информацию о порядке предоставления государственной услуги потребитель может получить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подъезд 11, каб. 945, а также на сайте: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</w:t>
      </w:r>
    </w:p>
    <w:bookmarkEnd w:id="30"/>
    <w:bookmarkStart w:name="z1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 </w:t>
      </w:r>
    </w:p>
    <w:bookmarkEnd w:id="31"/>
    <w:bookmarkStart w:name="z1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Список местных исполнительных органов акимaтoв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поселка, аула (села), аульного (сельского) округа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473"/>
        <w:gridCol w:w="2927"/>
        <w:gridCol w:w="2684"/>
        <w:gridCol w:w="2603"/>
        <w:gridCol w:w="1613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Акколя"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Аккольское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Ерназар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821094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83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Минское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834190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Карасай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Домбыралы,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горняк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838294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Виноградовка,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Орнек,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Филипповка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832334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Ак-бидай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"Aппapат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Новорыбинка,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Кара-Озек,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Курылыс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833294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Новорыбинка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Жалгызкарагайскогo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Жалгызкарагай,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Тастыадыр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83266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Жалгызкарагай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Димитрово,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Рамадан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83701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Урюпинка,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Ерофеевка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 831535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Урюпинка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Богембайского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Богембай,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Степногорск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549454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Богембай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Кырык-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Кырык-Кудык,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Азат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545523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Кырык-Кудык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Жанаберлик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22479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 Фараби, 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astrahan.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27135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astrahan.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Орнек,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25510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astrahan.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Лозовое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29375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astrahan.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Старый колутон,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Зареченка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24641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Старый Колутон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astrahan.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Макеевский,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Третьяковка,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Шуйское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399390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Шуйское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Ащыколь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391330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Полтавка,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Титовка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4 396335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Полтавка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poltawka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Тельман,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разъезд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395335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0204220,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Тельман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Магдалиновка,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Хрящевка,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Тимошовка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394335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Тимошовка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Akim_uar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oslawski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14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Новосамарка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397335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Новосамарка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разъезд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324343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Валиханова, 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Atbasar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onlain.kz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398490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Жалтырколь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423234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Жибек жолы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Донецкое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460268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Анар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Байдалы,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Шалгай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425534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Берсуат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Волгодонка,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Койгельда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423434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Волгодонка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Шептыкуль,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Ижевское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424234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Ижевское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Красное озеро,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Родники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425234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"Aппapaт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Костомар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 425734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Булаксай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Окжетпес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30 71296, 71202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Бурабай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Веденовка,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Жанатуган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97431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Веденовка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Брусиловка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93233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Щучье"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Кирпичный завод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43264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Златополье,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Сотниковка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43264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Златополье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Успеноюрьевка,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Клинцы,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Радгородок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92125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Успеноюрьевка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Катарколь,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Ключевое,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Вишневое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91260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Катарколь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Урымкай,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Ынталы,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Кульстан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43264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Урымкай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бop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Зеленый 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Кымызнай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74346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Зеленый бор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36 96118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021718,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Атамекен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sc0018.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burabay.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akmoedu.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Острогорка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31433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Жастар, 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ainakol_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Партизанка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35383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Партизанка,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Partizanka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34111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wzinter@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yandex.ru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Журавлевка,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Ярославка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37321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Журавлевка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guravlevka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Капитоновка,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Пушкинка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4632137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Капитоновка,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Байсуат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38483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Ултуган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34423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Никольское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Nikolsk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Новобратское,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Добровольная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46 36735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Новобратское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novobratsk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Жалмакулак,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Жулдыз,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Конуртюбек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42 21307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Жалманкулак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Буревестник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42 22032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Буревестник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49 33010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020601, с. Абай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Енбекшильдерское,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Трудовое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49 23010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Енбекшильдерское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Трамбовка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39 20469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Енбекшиль-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39 28161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Макинка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Краснофлот,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Белагаш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39 23305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Краснофлот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Пригорхоз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39 21653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Антаева, 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oкруга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Кзылту,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Байсары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39 21653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Бестогай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Куншалганского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Ерейментауского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Куншалган,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49 37291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Куншалган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Балыкты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33 35295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Тurgay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@list.ru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Улентинского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Уленты,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Коржынколь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33 36183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Уленты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Новодолинка,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33 53833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Новодолинка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Койтасского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Ереймен-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Ажы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33 36331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Ереймен-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Тайбай,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Малтабар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33 37769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Тайбай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Двуречное,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Приишимка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47 27347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020904,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Двуречное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Красивая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47 27718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Красивое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Красногорск,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Калачи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47 24747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020912,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Красногорск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Туполевка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32 37630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Жанааул,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Карагай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32 38518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Еленовка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Жаманащы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32 35650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Пухальского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Пухальск,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Дороговка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32 27285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Пухальск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Уялы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32 27192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Исаковка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Ондирис,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Койсалган,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Карашилик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32 22440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Жанакиминского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Кима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35 51500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Жанакима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Janakima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Терсакан,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49 33383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Терсакан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Баягиз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35 93371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Запорожье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Новочудное,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Лозовое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35 57271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Запорожье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zaporozhs ci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Перекатное,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Кайракты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35 94683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Кайракты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Kair946@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Новокиенка,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Парчевка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35 96116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Новокиенка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novakimat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Костычево,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Донское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48 93473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Костычево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School50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Быстримовка,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Граниковка,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Речное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40 97576,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021411,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Хуторок,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40 92481,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119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Арбузинка,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Петрикова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40 93247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021410,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поляна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Белгородское,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Раздольное,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Преображенка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40 94524,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021403,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Белгородское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noceлка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Барышевка,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Инcтитут,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Дамса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22767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33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akimat.kz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Бозайгырского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Бозайгыр,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Тонкерис,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25135,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25153, 25675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Бозайгыр,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Ляна, 41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bozaigur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Конкрынка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31 25341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Бектау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Ошак,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Новопервомайка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31 25543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NOVOSEL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Новокубанка,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Новокавказское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(716) 31 24635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Новокубанка,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Почтовая 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Октябрское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31 24344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021602,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Андреевка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Отемис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31169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Целино-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Софиевка,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Миновка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36225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Софиевка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Целино-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Зеленый 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27425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Садыадыр,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51 745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Воздвиженка,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Раздольное,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Жайнак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96224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021801,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Караоткель,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24252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Караоткель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Тайтобе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99619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Косшы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Оразак,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Бирлик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32225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Оразак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 Целино-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Отаутускен,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Каратомар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339225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Шалкар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Мортык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34225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Рахымжана Кошкарбаева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Рахымжана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Шнет,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Преображенка,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Аганас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95222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Рахымжана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Кошкарбаева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296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Кажымукан,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Кызылсуат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96419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21156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Красноярка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8(716) 51 35225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Жалгызкудук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573"/>
        <w:gridCol w:w="2926"/>
        <w:gridCol w:w="2404"/>
        <w:gridCol w:w="2845"/>
        <w:gridCol w:w="1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Карабутак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8 713 39 21726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Алдабергенов, 74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Karchev.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80@mail.ru</w:t>
            </w:r>
          </w:p>
        </w:tc>
      </w:tr>
      <w:tr>
        <w:trPr>
          <w:trHeight w:val="18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8 713 39 21679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Азат, 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zhurgenov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Калалыкуль,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Калыбай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8 713 43 21687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 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irgiz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8 713 43 32020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Куйлысский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Белшер,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Дукен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8 713 43 25120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"Aппapат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Шенбертал,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Жаныс би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8 713 43 36339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8 713 43 24330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Кутикол,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8 713 43 72280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Жайсанбай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8 713 43 32114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Кемпирсай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8 713 42 22238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badam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kargala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Кемпирсай,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Карабутак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8 713 42 26504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Жосалы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Нововведенка,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Бугумбай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28800, 29802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Алимбетовка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Кайрактысай,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8 713 42 29623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3-1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Stepnoi_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Велиховка,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 Жайык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8 713 42 26310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Велиховка,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53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Преображеновка,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Ащылысай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8 713 42 29251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Ащылысай,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Косистекского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Кос-Истек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8 713 42 24184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Кос-Истек,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68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Жайылма,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Жанталап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8 713 40 73610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Жанталап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Жиренкупинского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Тентеккара,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Жиренкупа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8 713 59 36638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Жиренкупа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8 713 40 73308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Кумсай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 31-4-63,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32-0-07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030600, с.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Көкиұлы, 96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Степь,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Первомай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 24-1-34,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24-1-19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Первомай, 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Akkuduk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Танирбергенского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Саржансай,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Кеңсахара,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Аксу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 27-8-66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27-8-16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Кеңсахара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Байнассай,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13 лет Қазақстана,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Ақмоласай,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Горноводск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26843, 26361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Байнассай,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Bainassai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Қаратаусай,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Коминтерн,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Жуса,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Линновицк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26-6-76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Қаратаусай,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Квинт, 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Karashai_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Полтавка,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Дмитриевка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25378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Жеңіс,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Полтавка,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Дмитриевка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Каратогай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26-4-24,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26-0-05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А.Байтұрсынова, 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Шанды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Черемушки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Ново-Донцы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26-1-85,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26-1-92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Қобланды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Борте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Шевченко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24-4-54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Борте,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Шевченко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Kisilshar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Драгомировка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25-0-24,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25-0-30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Гоголя,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Мартуксого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Жайсаң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Хозаул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разъезд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28666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Болашақ, 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Gaisan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аkimat_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Березовка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31) 98-98-40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Shasret_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разъезд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 33178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Жеңіс, 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 бекеты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8 7134 24 0 86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Тас бекеті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Шубаркудукского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8 713 46 22344,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Саркульского селского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Башенкол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8 713 46 27176,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Саркол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38-3-74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Акжар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Матвеевка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78-2-22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Хатынадык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78-0-02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Бугетсай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Талдыбулак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47-0-30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Бугетсай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4l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41-1-41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Кудуксай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Жолман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77-5-68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Кудуксай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Карабаз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43-0-10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46-4-71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района"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Коктюба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Кокуй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77-2-75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Коктюба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78-0-04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су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7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Никельтау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78-0-01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Никельтау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Табантал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Коптагай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Жайлаусай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8 713 30 22310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Табантал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Уйтас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38-3-61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Тасоткел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8 713 30 23060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Тасоткел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Кайдауыл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8 713 49 42323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Кайдауыл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7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Тогузского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66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8 713 59 44010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Тогуз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Қосқақ,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Южный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8 713 47 62521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031209,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Бозой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Жомарт,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Акжар-2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8 713 2 996015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39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8 713 2 980130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Курайли,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Женис, 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Чилисай,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Украинка,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Солнечный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8 713 2 994343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Нокина,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Актобе"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8 713 2 991777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003321,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Саздинский,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826"/>
        <w:gridCol w:w="2596"/>
        <w:gridCol w:w="2434"/>
        <w:gridCol w:w="2878"/>
        <w:gridCol w:w="15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Ушаральского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87283321738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Женис, 148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Актубек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87283328573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Тенизбаева, 15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87283741739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Баянбаева, 47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87283741145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Казангапова, 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Кабанбай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87283741516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Айпара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87283051020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Жансеит, 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Алемды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Кольбай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Кызылкайын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87283746288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Жетысу, 54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Энергетик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8728221494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Энергетик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Janna85@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Казсельхозтехника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Шалакозек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872822415087,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282245537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Шалакозек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Жиренайгыр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Жайсан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87277061622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Каракастекского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Бурган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87277063335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Каракастек,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Калибекова, 53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Танбалы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Шилибастау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872774067242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Кайназар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87277056142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53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Ульгулинского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Каншегел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87277056625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Ульгули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Тастобе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87283428192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Тастобе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Акиик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Байшигер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87283049785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Байшигер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Ельтайского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Ельтай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87283429198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Ельтай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Ескелды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87283426182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Ескелды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87283428342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Кишитобе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Бастобе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87283421656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Бастобе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Балпыкского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Умтул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Жанаталап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87283428733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Жанаталап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Аманбоктерского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Аманбоктер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Уштобе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Аманбоктер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Пограничник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Карауылтобе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Пограничник,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Карауылтобе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Қазыбаев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Какимжан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Қазыбаев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Екиашинского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Екиаша,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Тополевка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21190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Екиаша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Тополевка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Койлык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Койлык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Карабогетского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Еркин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Еркин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Черкасск,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Соколовка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30386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29700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Черкасск,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Ленинка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Шатырбай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29699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Шатырбай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8(72843)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Карашыганского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М. Толебаева,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Шубартубек,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8(72843)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М. Толебаева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Кокжиде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21492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Кокжиде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Лепсинского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Лепси,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Керегетас,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Сарыкурак,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Арганаты,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Каратас,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Кокшалгын,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Акбалык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 21609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041521 с. Лепси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21030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041500 г. Саркан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041508 с. Бирлик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87277542124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21а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il.ru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Каратурыкского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Каратурык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872776971124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86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872776976125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Ташкенсаз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87277531316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Ташкенсаз,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Кызылшарык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87277677545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Кызылшарык, ул. Максутова, 15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Жанашар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87277528446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Жанашар,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Кузиева, 66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Каракемир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87277549470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Тастанбаева, 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Маловодное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87277556666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Оразбекова, 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Балтабай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87277550333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Алматинская, 53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Болекского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87277557001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Заводская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Тургень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87277532235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Кулманбет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Байтерек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87277551335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Алмерек-абыз, 32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Каражота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87277671641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Кайназар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87277537066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Сайдалым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кажы, 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Акозек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87277271404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Раимбекского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Темирлик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87277721250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Атыханулы, 54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Раимбекского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Талап,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87277727510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Талап,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Раимбекская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Раимбекского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Сарыжаз,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Комирши,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Акбеит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87277926365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Сарыжаз,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Жанар, 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Тасашинскаго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Раимбекского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Тасаши,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тасашы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87277726535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Раимбекская, 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"Annарат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Шырганакского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Раимбекского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Шырганак,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Кокнияз,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87277725789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Шырганак,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Дауренова, 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Туленгутского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Жендик,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Екпенды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87283625138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Алдабергенова,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Жаналык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87283628619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Алдабергенова,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21,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Кокжазыкского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Кокжазык,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Боктерлы,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87283635182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Кокжазык,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Кашаубаева, 61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Коржынбай,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87283635993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Нурманбетова, 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Отенай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87283627209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Жансегирова, 38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Бигаш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87283624114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Орманова, 47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Архарлы,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Жоламан,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Алтындала,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Дала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87284035141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Жоламан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дор. уч. Аксункар,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Желдикара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87284035347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Тастыбастау,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Карлыгаш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87284091390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Алтынемель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Акбастау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87284297166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Жайнак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Кызылжиде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87283139853,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87283158129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Жокинбаева, 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Сарпылдак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87283151658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Отенайского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Талдыкорган"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8728229399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Тунгатова, 17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Otenai-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tk@maii.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812"/>
        <w:gridCol w:w="2700"/>
        <w:gridCol w:w="2377"/>
        <w:gridCol w:w="2924"/>
        <w:gridCol w:w="14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Кудряшев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Жаңа ауыл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871266 55017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Кудряшев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Шагырлы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871233 34202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Дашин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Телячье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Қасымғали,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Шайхы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871233 7545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Телячье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Сафон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871233 31224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Утера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Телячье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871233 25166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Телячье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Голбин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Иманов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871233 33149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Макаш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oкруга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871234 24537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oкруга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871234 25247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Жеңіс, 25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Eltaiakimat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Макат"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разъезды № 402,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377, № 472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871239 30407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площадь? № 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Кзылкугинского 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871238 21385,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871723 21243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Кзылкугинского 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Коздигарински 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871238 27233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871238 27244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Коздигаринский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Геологиевсксого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87122 394253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Жоламанова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871237 51158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871237 22050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Болашак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Zhylyoi.kz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Сарайчиковского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Старый Сарайчик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Сарайчик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871236 25521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Сарайчик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Аққыстау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Каратубек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871231 20677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Аққыстау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№ 13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Сh.abai@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ok.kz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Жана 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Болатжол № 3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871231 27304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Болатжол, 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Sh.narin@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810"/>
        <w:gridCol w:w="2664"/>
        <w:gridCol w:w="2464"/>
        <w:gridCol w:w="2846"/>
        <w:gridCol w:w="15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Абайского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Орда,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87225293310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Аягоз"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Айгыржар,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Егизкызыл,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Кокшентау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872237 3-19-26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Тарлаулинского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Тарлаулы,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Жузагаш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832330 76 3-30-79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Тарлаулы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872237 3-00-31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Карагаш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Биесимас,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Шубартос,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Кайракты,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3-36-30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Сарыарка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Актубек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3-15-20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832330 76 6-00-01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Акшаулинского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Акшаули,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Акшаули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Тарбагатай,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Малтугел,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 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Акшокы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Тарбагатай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Морозовский,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Полянка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87223699633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87223695198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кардон Донгелек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87223692330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Карабаш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87223692740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Канонерка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Стеклянка,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крепость,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Глуховка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87222575375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Глуховка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Семиярка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87223697234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Семиярка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Черемушки,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Долонь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87223693149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Долонь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Букебай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87223694679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Башкуль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24127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Мещанка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572231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Мещанка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ақима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39118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Андроновка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36145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Андроновка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26161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"Aппapaт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Боровлянка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8(72353) 21318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Боровлянка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8(72353) 25448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Байтанат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8(72225) 73174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Байтанат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33138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Алтайский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Алтайский,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Калинино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32-3-20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Алтайский,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Белоусовка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Белоусовка,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Белокаменка,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Планидовка,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3-14-65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3-19-80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Белоусовка,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43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Солнечное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27-5-16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Профсоюзная, 34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33-5-40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44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Заря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33-7-37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14а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Кожохово,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Сметанино,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Прогресс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24-1-44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Кожохово,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13-9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Предгорное,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Перевальное,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Аврора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25-3-31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25-5-71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Предгорное,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Быструха,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Зимовье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27-3-27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Быструха,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Новостройка, 16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Малоубинка,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Волчиха,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Карагужиха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26-1-68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Малоубинка,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Клиновицкого, 46/1-2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26-4-45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26-3-87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Спортивная, 1а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Ново-Ульбинка,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Ульба,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Перевалочная,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35-3-81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Степная, 64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Боке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/72347/64330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Ақжал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garma.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Жарыктас,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/72347/52310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Ауезов,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Солнечный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/72347/55222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Ауэзов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Балықтыкол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/72347/65794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Белтерек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Каракожа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/72347/54234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Бирликшилского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Казаншункыр,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Шымылдык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/72347/52210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Сулусары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Божыгурского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Салкынтобе,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Укили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/72347/21740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Салкынтобе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Делбегетейского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Конырбиик,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Суыкбулак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/72347/67739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Конырбиик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разъезд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/72359/25544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Жангизтобинского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Жангизтобе,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Солнечный,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разъезд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/72347/54506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Жангизтобе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Жайма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/72347/21880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Жайма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Кызылкайын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/72347/51210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Калбатауского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Капай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Бурлиагаш,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/72347/65654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119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Дайыр,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Кокжыра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8(72340)24338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Дайыр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Подхоз,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Жанатурмыс,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Шуршутсу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8(72340)23831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Даникова, 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Когедай,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Сарытерек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8(72340)23672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Сарытерек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Биржан,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Акарал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8(72340)23155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Биржан,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9 мая, 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Саржыра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22630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Кенсай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Какенталды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 43424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 43480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87233561844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Зыряновска"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87233560942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87233725153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Веденеева, 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Прибрежный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87235926446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Прибрежный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Октябрьский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87233530737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Октябрьский,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4А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Зубовск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Зубовск,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21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Малеевск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87233524786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Малеевск,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Малеевская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Парыгино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87233527002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Парыгино,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Тургусун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87233524342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Тургусун,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Коммунаров, 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87233527134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Восточная, 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Средигорное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87233522475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Средигорное,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Первороссийское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87235923318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Первороссийское,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Фрунзе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872348 25 4 17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872348 25 4 17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Ульгули-Малшинского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Сулеймен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87234825888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Ульгули-Малши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Ульгули-Малшинского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87234825888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Улкенбокенского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Жансары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87234829243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Улкен-Бокен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87234823332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Пантелеймоновка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Песчанка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87255123601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Тауелсыздык, 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kur chatov.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vko.gov.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Дынгек,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Топтерек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8-72339-2-17-87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Момышұлы, 87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Карачилик,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Тентек,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Булгары-Табыты,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Матабай 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8-72343-2-12-22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Крахмаля, 67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Теректыбулак 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8-72339-55-3-35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Уланская, 27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Кунгей,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Бокенбай,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Терискей,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Майтерек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8-72343-23-3-34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Балыкчинского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Жолнускау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8-72339-2-36-00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Мейрбаева, 30/1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Игилик,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8-72343-22-4-40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Жылытау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8-72339-44-3-48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21/а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 Калжыр,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8-72343-25-4-84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Кошкеншинова, 37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Чердояк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8-72343-45-3-75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Кайырбаева, 63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Кыстау-Курчум,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Ушбулак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8-72330-53-4-37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Барак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8-72339-44-1-22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Топкайынского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Бугымуйыз,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Урунхайка,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Балакты-булак,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Карагайлы-булак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8-72330-41-3-67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Кабинская, 21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Ульбинского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Бутаково,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Ульбастрой,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Лесхоз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87233658336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Буровая, 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ulba@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Пригородная,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Поперечное,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Коноваловка,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Ливино,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Верхняя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Хареузовка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87233655565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Пригородная,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микрорайон, 13-3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Новобаженово,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Баженово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57-32-34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Новобаженово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Половинки,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Тепкаши,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Балтатарак,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Малый Актобе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57-42-43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Озерки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Жазык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57-75-34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Жазык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Букенчи,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57-35-23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Букенчи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Муздыбай,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Гранитный,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Шоптыгак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57-63-34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Приречное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57-33-34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Кыземшек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57-73-37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Знаменка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Чекоман,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(8 722 2) 57-52-45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Чекоман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Шульбинского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Шаганского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Шаган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38-01-21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Шаган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8-722-59-33-2-21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Караолен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8-72-256-2-13-91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Соц.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8-72-256-2-20-13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Танат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Догалан,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Кииккашкан,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жал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8-72-256-2-44-92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Догалан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8-72-256-2-12-71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Риддер"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Абралы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8-72-256-2-13-06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Абралы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Огневка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Смолянка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8-72-338-20-300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Огневка,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Панина, 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Актюба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Пролетарка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8-72-338-21-136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48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Герасимовка,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Украинка,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Казачье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8-72-334-37-136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Герасимовка,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б/н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Ново-Одесское,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Отрадное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8-72-334-38-137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Южное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8-72-334-24-136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Гагарино,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43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Тройницкое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8-72-334-35-136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Каинды,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Беткудук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8-72-337-33-136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Екатериновка,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Кызыл-су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8-72-338-21-048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8-72-338-26-423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Таргын,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Айтыкова, 21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Горняк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8-72-338-24-430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Бурсак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8-72-338-22-330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Ахметова, 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Баяш-Утепова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8-72-338-24-635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Кыдырменова, 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Белая Гора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Нижняя Таинта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8-72-338-20-613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Белая Гора,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8-72-334-32-643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Восточное,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Усть-Каменогорска"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Самсоновка,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Ахмирово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878"/>
        <w:gridCol w:w="2663"/>
        <w:gridCol w:w="2421"/>
        <w:gridCol w:w="2887"/>
        <w:gridCol w:w="15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Ботамойнак,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Ушбулак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2-04-95,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Байзак,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Байдешова, 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Женис,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Денсаулык саяжай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3-31-22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Кузембая, 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Торткол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5-11-50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Жетібай,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Жанатурмыскогo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Кайнар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37-4-54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080109,,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Шалбайулы, 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Бурыл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2-42-78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9 Мая, 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Мырзатайскского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Мырзатай,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5-11-61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Мырзатай,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Жамансары, 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Сарыкемерского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Гагарин,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Ушбулақ,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Киикбаев,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2-11-82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Гагарин,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 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Жанасаз,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31-6-48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Туймекент,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44-2-24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Суханбаева,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Айтимбетова, 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Гоголь,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 25-4-45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Кызыл-Абад,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массивы: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Кумшагал, Жидели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3-47-00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Кызыл-абад,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Байтурсынова,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Айша-бибинского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Кызыл-Тан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2-73-45,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2-73-12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Сенгербай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2-31-69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Жума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2-52-72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Космет, 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Байтерек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2-55-38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112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Бесжылдык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3-70-68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40 лет Победы, 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Колкарнарского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2-34-07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Рахат,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лагерь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разъезд, № 27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2-13-45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Рахат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Киргиз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 3-25-35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Жениса, 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Карикорган,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Любимовка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2-72-21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Карикорган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Куркиресу,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Марьяновка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2-63-90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Байтерек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Жусуп,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Журумбая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2-44-42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Каразсаз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Жуалынского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Шакпак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2-43-35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Шакпак ата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Тонкерис,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2-23-52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Куренбел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Жылыбулак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40) 2-82-60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Карабастау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Бакалы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2-91-30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Кумсуат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 5-10-90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Тогызтарау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Славное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 2-80-41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 5-13-57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 5-15-54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Какпатас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 2-31-98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Какпатас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Когадыр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Каракемерского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Каракемер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7-13-30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Отар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Кунбатыс, 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3-23-76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Масанчи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Мерке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2-30-99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Аккайнар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2-44-99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Сурат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Мыханды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2-37-45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Ойтал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Кызылсай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2-46-73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2-46-37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Кызылсай, № 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Андас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Арал-Кыстак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2-53-44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2-51-64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Арал-Кыстак, № 31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Казах Дихан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2-54-19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Казах Дихан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Алтын-Арык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Садуакас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Акермен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Сарыузек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7-10-07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Сарыузек,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Куанышбаева, № 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Мынарал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3-60-20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Мынарал,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Садыкова, №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А.Назарбекова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5-13-31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№ 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Кызылаутского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Кызылаут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3-33-33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Есей, № 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Макулбек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6-10-66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№ 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Т.Рыскулова"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Абилхайра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5-49-12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№ 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Корагатынского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Т.Рыскулова"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Корагаты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5-14-40,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5-14-36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Корагаты,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№ 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Т. Рыскулова"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Кумарык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5-08-50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Жибек жолы, № 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Майлыкол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39) 2-43-25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Тогызкент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39) 5-06-40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Туркестан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Шуского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Зверохозяйство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3-28-98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№ 240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Шокпарского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Шуского района"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Алайгыр,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Кулакшын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 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Шокпар,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№ 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Балуан Шолака,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Прудовое, 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Балуан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Дулати, № 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624"/>
        <w:gridCol w:w="2546"/>
        <w:gridCol w:w="2356"/>
        <w:gridCol w:w="2806"/>
        <w:gridCol w:w="20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Битилеу,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Тинали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8(71136)91006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Лбищенск,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21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Каленый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91809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Тегисжол,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Бесоба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93387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Е. Оракбаева, 70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Жантемир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21118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54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Кадыркул,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Кызылжар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21212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Базартобе,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У. Кадыргалиева, 49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Есим,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Жаманкудук,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Баянтобе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21247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Базаршолан,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21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Самал,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Коловертное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92406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Бударино,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22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Тасоба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22568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Есенсай,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Независимости, 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Жайык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Фоефаново,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Жаксыгулова, 21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Болдырево,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Донгелек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8(71136)91147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Джамбул,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Жанабулакского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Косшыгыр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8(71136)91082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Жанабулакская, 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Кырыккудук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8(71146)47148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Караултюба,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Курайлысайского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Атибек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8(71146)23322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им. Ж. Молдагалиева,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Жубана, 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Горячкино,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Жолап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8(71136)91159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Горячкино,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Курмангазы, 12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Сарытогайского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Сарман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8(71136)21345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14/3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Томпак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21389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Кабыршактинского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Ушкудук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91654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Кабыршакты,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27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Жарменке,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21749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Бергалиева,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bokeiorda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8(71140)24331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Бисен,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Б.Жаникешова,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Науша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44119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Х. Маданова, 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33234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Масина, 22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Ажен,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Тайгара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8(71140)23449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Муратсай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Сейткали,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(Макар)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60130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Оразбаева, 63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53117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Саралжин,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Курмангазы, 22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Сатайколь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26782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akimat.kz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Жанаконыс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26560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36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Сулусай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23350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Облавка,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Утвинка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25104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Бумаколь,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Линейная, 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Бахтыарал,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Пролетарка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8(71133)26310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Кентубек,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61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Димитрово,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Карашыганак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23647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Даниляколь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25588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8(71133)32168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Аксайская, 32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Аралтал,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Бесагаш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26180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Пугачево,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Тихоновка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24297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Жанаталап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8(71133)223436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Акбалшык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Ушкемпир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24733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60 лет КССР, 32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Киши Айдархан,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Сорыкол,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Тендик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21960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Суханова,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Балдырган,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Жуалой,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Тендик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25325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Ахметова, 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western.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zhangala.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Салтанат,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Уштас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21838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Копжасар,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Барша,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Айтпай,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Торкулак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23706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Курмангазы, 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Маштексайского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Мухор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21848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Маштексай,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Мендешева,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Мендешовского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Балгын,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Карташово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24548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Нурпейсова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Аккус,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Борык,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Плантация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24039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Пятимар,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Мамена, 17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Акадыр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 30124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Каракулова, 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zhanibek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Куйгенкольского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Колтабан,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Курсай,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Онеге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 25175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Жаскайрат,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Жарокова,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kuigenkul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Жанибекского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Майтубек,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Аманат,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Комсомол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 30244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zhanibek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Жигер,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Жумаева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 26166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akimtay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сельского округа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Енбекши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 25327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kul@bk.ru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Забродино,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Усихино,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Черноярово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23381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 zelenov.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Галицыно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21167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Пионерская, 26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Гремячее,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Соколовко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72132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Мектеп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Асерчево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77132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Чапаева, 32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Спартак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98730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98734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Астафьево,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Щучкино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34112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Погодаево,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Колесово,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М. Чаган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8(71130)76132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21684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Макарово,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8(71122) 19152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Мичурино, 5/1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Первосоветского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Карпово,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Таловая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73121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Первосоветск,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Чамчияна, 12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Свет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8(71131)96143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8(71131)96131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Раздольное,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61135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"Aппapaт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Чулпан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33318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Рубежка,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Чесноково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8(71130)72144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Егиндибулак,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Жаик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8(71131)24204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8(71131)97152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Трекино,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Жиберина,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Факел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32147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Горбуново,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Кожевникова,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8(71131)91123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8(71131)91125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Чеботаревского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Хамино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8(71131)31143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Чеботарево,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Балабаново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8(71131)31145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Чирово,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68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Чувашинского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Урал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8(71131)21781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Чувашка,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Богатск,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Скворкино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74132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74243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Янайкино,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Садовая, 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Кирсаново,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Чинарево,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95549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Январцево,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91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Сексенбаев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31615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58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kaztso@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Киши, Талдыкудук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 21456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Акпатер,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Акпатер, 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akpater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Копкутир,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Шильный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8(71146) 20323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Болашак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24782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Бостандык,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Мектеп, 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bostandyk/akim@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Саралжын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31559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Ажибай,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Ажибай, 3/1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Комекши,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 21100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Уразгали,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Саралжын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 24666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Конысбай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8(71147) 52587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090708,,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alpamis_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mold@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inbox.ru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 21449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Караузень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gulnur_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80.80@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Ашысай,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Бостандык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 25132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rai.1981.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8lmail.ru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Ордабай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8(71147) 25741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Кушанкуль,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Аcангалиева,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Талдыапанского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Бейистерек,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Кайшакудук,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Никонор,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8(71146) 24148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Талдыапан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19baur777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@maii.ru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Хайруш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8(71146) 23110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Талдыкудук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Беспишен,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Мереке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25389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Нурсай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kaztalov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Аккозинского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Косбаз,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Аккозы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20010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karatobe.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westkaz.kz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26263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Алакуль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Шалгын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37132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Сауле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21399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Каракамыс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23124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Сулыкуль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Ушагаш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8(71145)31201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Шоптыкуль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Егиндикульского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Жигерлен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8(71145)55441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Егиндыкуль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Биринши Май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31609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www.zko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syrym.kz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Жанаонир,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Сасыкколь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8(71134)99176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8(71134)95131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Аралтоба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22371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Жаркамыс,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8(71134)92352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Таскудукского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Алатау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94396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Таскудук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8(71134)90410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Косарал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Тамды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8(71134)91118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Тоганас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8(71134)92160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Шагырлыой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8(71134)96211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Талдыбулак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Анкаты,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Сегизуй,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Куспанколь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8(71134)92356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Тоганас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Красненький,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Кузнецово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21430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hzheksenov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Беленькое,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Кызылбас,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Черная Впадина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29536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Ардагерлер, 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Чижа 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23124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amangeldu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Вавилино,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Крутой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24367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Сатарова, 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taskala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Кощинского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Чебаково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29296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Маметовой,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azamat-84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@.bk.ru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Жумала,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Калмакшабы,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Кирово,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Кисыксай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25124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Жениса, 11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atameken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Жайыкбай,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Карташово,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Калмак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26137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Акжигитова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mereke@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Астраханкино,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Белугино,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Родники,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Джемчин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29624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taskala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Талдыбулак, отд. Ермольчево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23555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2-Чижа,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abat_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sariev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Донецк,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Кабылтобе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21274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Юбилейное, 18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 Санаторий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Суттигенды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 91280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Аксогымского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Калинин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 95523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Аксугум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Айтиево,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Пойма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31371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Terekta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Рыбцех,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Новая точка,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Сатымшеген,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Тасаншеген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 93292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Анката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Конеккеткенского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8(71147) 92331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Конеккеткен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Лесопитомник,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Барбастау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36461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1/А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Сарсеново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33116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Придорожное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Коныссай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33349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Тонкерис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Бекей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32696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Новая Жизнь,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Когалытобек,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Кутсиык,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 94396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Шагатай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 94146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Сарыомир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Кутантал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34860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Тасмола,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Санирбаева, 230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chingirlau.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westkaz.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Алмазненского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Сегизсай,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Лебедевка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23475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Алмазное,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Рахимовой, 69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Женишке,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Мырзагара,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Талдысай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25544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Ащысай,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22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Торыатбас,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Марксизм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8(71137)25156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Белогорка,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Садовая, 102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Каинды,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8(71137)23579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Аксугум,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Жанакуш,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Правда,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Улгули,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Шоктыбай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8(71137)34262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Клышева, 87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Отрадное,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23294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Лубенка,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52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Полтавка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25340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Полтава,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Жастар, 12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Уральск"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Меловые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501880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3ачаганск,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Жангирхана, 17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694"/>
        <w:gridCol w:w="2229"/>
        <w:gridCol w:w="2381"/>
        <w:gridCol w:w="2883"/>
        <w:gridCol w:w="2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Абая"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Кзыл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42954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100101,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26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akimgorodа@уаndех.ru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Курминка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Спасск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8(72153) 50566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Курминское,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Спасская 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ЕMail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curma_buh@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Коксун,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Зеленые ключи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8(72153) 52482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с. Коксу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kokсү@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Карагога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8(7231) 91318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Жартас, ул.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Каз. ССР, 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zhartas@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Тасзаемка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8(72153) 58336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Мира 15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ubileinoe@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Пахотное,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Восьмой аул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8(72153) 53172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Огороды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Изумрудное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8(72153) 54290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Самарка, ул. Центральная 19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2-12-33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2-14-74, 21044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Бөкейхана-4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Акшкол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23-5-43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Айыртас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24-2-33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22-2-19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Нарманбет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23-7-43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Нарманбет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Куаныш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29-1-21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24-2-13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Кошкар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23-2-25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29-7-48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Жалантос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23-3-40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Ортадересин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Акжайдак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Ортадересин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25-3-40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Ортадересин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Жетимшокы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Кенели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25-2-37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Тасарал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26-4-84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Торангалыкского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Торангалык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24-6-32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Торангалык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Шабанбай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Касабай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26-2-18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Сары-Шаган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22-2-53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Шашубай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Шашубай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21-2-57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Шашубай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Ботакара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2169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Абылайхана-38/а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Кушокинского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Майозек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8(72154)32-3-38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Искадера-5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Габидена 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им. Габидена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Нуринск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8(72138)31101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Габидена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Корниенко-17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mustafina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Трудовое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8(72154)24-5-76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Доскей,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Доскея-34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Акоринского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Акоре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8(72154)52377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Целиная-1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Интумак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Есарбулак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8(72154)30247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Центральная-1/l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3l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Умуткерского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Умуткер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8(72154)51-8-97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Умуткер,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Центральная-7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Березняковского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Березняки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Саратовка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Тасаул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8(872154)3559 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Березняки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Центральная-4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bereznyaki_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Ботакара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8(72154)27710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Горького-10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guaa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botakаrа@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maіl.ru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Бухар-Жырау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Семизбуга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8(72154)52104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Центральная-9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Гагаринское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Садовое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8(72154)50-2-22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Октябрьская-9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Корнеевка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8(72154)51-7-03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Корнеевка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Целинная-11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korneevka_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Новостройка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8(72154)36178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Юбилейная-37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Молодецкого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Молодецкое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8(72154)51171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Аманкелды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Сартобе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8(72154)52500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Торговая-1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Тогузкудукского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Тогызкудук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Тасшокы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8(72154)52715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Механическая -7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Геологическое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8(72154)33-7-87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Зеленая-1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8(72154)53952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  Набережная-43/а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karakuduk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Самарканд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Тегизжол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Чкаловой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8(72154)33-4-69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Ленинская-30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Samarkand_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Новоузенского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Новоузенка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Сиван,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Тегизжол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8(72154)39-2-81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Новоузенка,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Тбилисская-28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novouzenka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Жастлек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8(72154)20500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Астаховка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8(72154)50-1-00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Баймырза,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Фабричная-3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leilа@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mаіі.ru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Ашысу округ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8(72154)28648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Шешенкара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Акбелского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Курама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8(72154)52823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Юбилейная-9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акbеl@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8(72154)37350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Советская-12/а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Андрейниковка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8(72154)50261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Советская-10,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tsipa1109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Суыксу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8(72132)31211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Суыксу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8(72154)34787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Сокурское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8(72154)53-4-44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Ленинградская-30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oкруга Бухаржырауского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Аюлы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25273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Школьная-9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 г. Жезказган"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Түйемойнақ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органбай,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Разъезды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360, 366,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323, 310, 359, 335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8(7102) 922582,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922467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Ауезова, 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www.iezkaz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gan.kz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Талап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921505, 921447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www.iezkaz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gan.kz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736135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771034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Сарыарка, 4а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iezkazgan.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z-gio@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topmail.kz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г. Жезказган"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Малшыбай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Малшыбай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iezkazgan.kz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Акшагат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8(71030)23761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Орынбай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Байдалы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Ескене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8(71030)26342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Байдалы би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Тугискенского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Кенжебай-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Тугискен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Целинный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8(71030)23761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69 км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Бидаик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Жұмажа-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Байгул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М.Жумажанова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"Акимат  Актюбекского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Манадыр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Актюбек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Бидаикского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Актайлак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Бидаик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Жумажановского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Байгул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Жумажанова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Тугискенского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Тугискен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Ералиевс-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189 км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8(71030)23693,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23699, 23683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Ералиева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Карагашского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Карагаш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8(71030)24152,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24198,24120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Карагаш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 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Сейфул-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Актюбекс-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Уркендеу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Актюбек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Айшырак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Ералиевс-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Жомарт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zhankarka_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maіl.ru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Клыш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Аралтубе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Ералиева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zhanaarka_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Мадийского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Едрей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Абишева 3,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Таттим-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Шилдебай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Казыбек, 27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Нуркен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Н. Абдирова,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Жекежал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34304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Н. Абдирова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Акимат Каршыга-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Новый Путь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33551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 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Акимат Кыргызского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Буркитты,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Борлыбулак,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Талдинка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34521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Буркитты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kakaraly.kz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Атантай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58221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Мартбек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Жананегиз,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разъезд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33300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Кабдыкаримова 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Ныгмет Нурмаковсксого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Осибай,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Колбасы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55272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Осибай,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Елебекова, 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50011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Мыржык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51341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Аманжоловского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Сарыобалы,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Белдеутас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8(72146)37400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Бахты,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Шолаккайын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8(72146)38721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Бахты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91586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Карашокы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8(72132)36443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Бесоба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Жанатоган,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Ежебай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8(72146)31760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Жанатоган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Аппаз,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Милыбулак,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Саз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8(72146)37258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Аппаз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Тегисшилдикского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Тегисшилдик,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Карынши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8(72146)37501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Тегисшилдик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Темиршинского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8(72132)36586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Татан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Шарыктинского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Шоптикол,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Кызылшилик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8(72147)91430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Караколского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8(72147)91557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Томарского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35223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Угарского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8(72146)33732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Матак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Актерек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45001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Егинды-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8(72147)91567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Егиндыбулак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karkaraly.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Тассуат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Ткенекты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Жукей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8 7213 254 727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Бейбитшилик,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Баршино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Каракаска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8 7213 252 102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Аблахатова, 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Кобетей 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Шахаман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8 7214 434 209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Кобетей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Талдысай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8 7213 252 149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строительная 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Карой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8 7214 447 283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31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Изенда 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Топарколь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Изенда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Амантау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Щербаковское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Акмешит 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Кантай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Акмешит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 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Ондрис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8 7214 421385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48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Куланотпес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Куланотпес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8 72144 35210,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47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Шубарколь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8 7213 210110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Рыскульбекова 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Жанбобек 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8 7213 252110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Карима 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Карима Мынбаева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Кертинди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Кертинди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8 7214 422272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Айнабекова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Соналы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8 7213 252129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59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Куланутпес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Ныгман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8 7213 233617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 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Байтуган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  Жанакурылыс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Жараспай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8 7214 432299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Орталык 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Майоровка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8 7214 437219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Майоровка, 23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Балыктыколь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Балыктыколь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8 7214 421659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Балабиева,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8 7214 439 233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Шахтерское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8 7214 442295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1 "б"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Пржевальское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8 7213 238210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 ауылы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8 7214 422 308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Абдирова 28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8(72149)413 51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Литвинская, 71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село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Колхозное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8(72149)35235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Литвинская, 27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Пионерского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Пионерское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Приишимское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8(72149)34235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Щентральная 34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село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Коллективное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Святогоровка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Крещеновка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8(72149)36297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Клубная, 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"Батпактинский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Ошаганды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8(72149)33735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Батпақ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Садовая, 34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narod.ru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Приишимского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Приишимское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8(72149)35538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39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Маржан-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Осакаровсксого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Куркопа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8(72149)38373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Уызбай,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Николаевс-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8(72149)30239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  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село Шункыркол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Шункыркол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8(72149)37440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Шункыркол,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4/2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Ералы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8(72149)37144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8(72148)25630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Рабочая, 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Садового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8(72149)38280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село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Сельстрой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8(72149)38542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34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Звездного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Звезда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8(72148)25739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8(72148)273 30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8(72148)271 78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село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Русская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8(72148)50214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Тельманского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Тельманское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Ахметаул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8(72148)26537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8(72148)21852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Лиманное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Кызылтасское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8(72148)26366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Родни-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Родниковское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8(72148)26247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3А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8(72148)22951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ул.Западная, 9/2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Сенокосного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Сенокосное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8(72148)39360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Шидертинс-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Шидерты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8(72148)25107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8(72149)38286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Механизаторская, 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Сарани"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Сарань РТИ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8(27137)26232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Актас"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8(27137)550 24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Кржыжановского, 27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aktaс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арраrаt@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krg.gov.kz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Талдысай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8710521224,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2-12-29,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23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Azamat_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Актасского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Пионер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87105950880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Жагалау 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ulytau@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mаil.ru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Бетбулак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87104134020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6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Борсенгир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87103423578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 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borsengir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87105951010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Ердена 11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Талдыкудык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87103423211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 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Орнек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87103421550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Куттымбетов 37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zhezdy_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Боздак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87103523142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Булкушева 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Карсакбай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87103423142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Карсакбай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Болман Акын 70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Коргасынского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Унгирли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87104132010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 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Кульжанбай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Наролген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87104131020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 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Мыйбулак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Аккенсе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87103423602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Мыйбулак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Турсынбай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8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Бозтумсык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87103524312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Туйемойнак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87103423332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sarisu_59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Терисаккан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87104133010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Талап 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Аксу-Аюлы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Кайракты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21-1-75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 26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Сарыши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27683, 27641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Агадырь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Акжартас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8(71031)37105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Абай 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Акчатауского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Акчатау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Жарылгап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24590, 24589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Нуржанова 31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Сейфуллина 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3436224,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3436211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 Жансугуров 87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Босага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23746, 23792,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23729, 23795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Кулжамбекова 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Бурма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Мухтар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3435334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Дарьинский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Дарьинский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3424432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Дария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Жамбыл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Жамбыл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8(71041) 25113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Жамбыл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С. Сейфуллин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24170,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Байгозы Батыр 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8(71031)48121,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Жанажурт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33346,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8(71033)26214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Коктенколь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Нижние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Верхние Кайракты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8(71033)25309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Нижние Кайракты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 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Карамурын,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Пикет,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Дерипсал,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8(71041)40010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поляна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"Aппapaт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Мойынты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Мойынты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Танабай батыр 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Нураталдинского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Кошкарбай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31568,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Нураталды,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Б.Байзакова 19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Босага,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 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Айгыржал,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Айса,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Еркиндик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3438155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Акойского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Акой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8(71034)34539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Акой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Кийкти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8(71033)643 09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Киикти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 1А,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Тагылинского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8(71033)252 25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Тагылы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Шетского района"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Унирек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Тумсык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8(71031)32243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Унирек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776"/>
        <w:gridCol w:w="2279"/>
        <w:gridCol w:w="2603"/>
        <w:gridCol w:w="2928"/>
        <w:gridCol w:w="1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-Чураковка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Осиповка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Н.Николаевка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87144535916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Почтовая 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Димитрова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Воробьевка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87144532474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Димитрова,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Арыстанколь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87144522587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Первомайский,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Кубековка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87144533138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Силантьевского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Бирюковка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87144521352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Бозбек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Сатай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87144533606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Хакимжановой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Кубековка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87144533138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Бирюковка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87144521352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Агаштыколь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Косжан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Карашатобе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Урпек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2-51-74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Урпек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Кумкешу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2-32-73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Қумкешу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Байгабыл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2-55-75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Байгабыл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Жалдама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3-58-93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Амантогай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Сыздык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3-54-03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 Кабыргинского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Кабырга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2-33-61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2-20-31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Карынсалды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2-00-07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Карынсалды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Уштогай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Уштогай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3-20-70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Уштогай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Степняк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2-07-10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Степняк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Жилгородок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87145399579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4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Речное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87145332300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Кушмурун,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87145397132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Казанбасского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Казанбассы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Баганалы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Дангербай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Каракалпак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87145326672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Казанбассы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Косагалского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87145397215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Новоселовского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Кургуз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87145321194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Новонежинского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Новонежинка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Лаврентьевка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87145397840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Новонежинка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novoneginka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Черниговка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Жаргатыз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87145398744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Черниговка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Блаксор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87145391196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tim_sw@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Москалевка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Жылтырколь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87145394342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Москалевка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Мамедова, 23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Федосеевка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87145393702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87145326337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Архангельское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8-714-34-25-7-98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8-714-34-95-1-98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6/1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Синегорка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Тастыколь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8-714-34-97-5-44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Караоба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8-714-34-96-1-07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Московская 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8-714-34-93-7-46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7А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1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Кочержиновка,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8-714-34-95-4-10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43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Крымское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8-714-34-96-4-31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Крымское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Некрасовка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Гришенка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8-714-34-2-25-17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Некрасовка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Комарова, 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Арыстансор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8-714-57-25-8-82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6 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Окраинка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8-714-34-2-49-75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Подгорный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8-714-34-94-5-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Производственная, 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Алчановка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Чебендовка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Шункырколь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8-714-34-97-2-73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Садовая, 38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Глебовка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Шукубай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8-714-34-94-3-73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Глебовка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42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Акшыганакского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Туйемойнак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871449-25333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Акшыганак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Албарбугетского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Колькамыс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871439-26262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Бидайык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Бидайык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871459-20101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Бидайык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Тентексай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871439-26560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shokan-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jan.sc@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Калам-Карасуского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Калам-Карасу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Шубалан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871439-26063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Калам-Карасу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Кызбельского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Ошаганды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871459-20201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Кызбель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Кусакан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Хозрет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Тасыбай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(871435)95342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Тургеновка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9.jit@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9jit.ucoz.kz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Кондыбай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(871435)75366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Муктиколь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(871435)93342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Тохтарово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8(71437)28 2 17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Жаилминского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Сахаровка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8(71438)24 3 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Жаилма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zhailma@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Оразкопа,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8(71437)27 110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Бестобе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Свободный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Попович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8(71437)26 532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Свободный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Мечетное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 22 193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ksshl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Пушкино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Пушкино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8(71459)20317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Пушкино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Талдыколь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8(71437)25210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Уркаш,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Тауксор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8(71437)27449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Уркаш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Герцено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87144896317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Целинный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87145257768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Алыкпаш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Жумагул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Тюнтюгур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87145293435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Восток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ool@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yandex.ru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ool@mаil. kz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Западное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87145295435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Железнодорожное,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Братское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87144892539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Железнодорожное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Ильичевс-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Кызкеткен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87145295224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Карамыр-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Кошевое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Молодежное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87145297592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Карамырза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Люблинка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Корниловка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Симферопольское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87145296218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Люблинка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Новоселовс-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Кундузды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87145295386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Степного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Тюнтюгур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87144895395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Теректинс-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Жекеколь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Кулянсай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87144892320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Панфилово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87144895460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Ушаково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roman-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yandex.ru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Прогресс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87144898098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Черняевс-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Белозеровка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Маршановка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Тучковка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Черняевка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87145295831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Челгашинс-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Челгаши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Жаныспай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87144893600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Челгаши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Святославка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87144123745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krb1-krb@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rambler.ru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Бурли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87144127530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Талапкер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87144121957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87144725183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Кособа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87145725340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Елшанка,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Котлованный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87144133091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Терентьевка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87144126432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Новотроицкого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Ново-Троицк,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Примагнай,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Подгородка,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87144123169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Ново-Троицк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Победа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87145934229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Победа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87144724798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Славенка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slavyan.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shool@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района"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Рыбкино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87144126710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Шадыксаевка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87144123481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Станционное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Тогузакского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Тогузак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87144128257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Тогузак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Урнек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87144724574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prire4еn.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shool@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87144133151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Карабалык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Давыденовка,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87145568522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Сормовка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Янушевка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8714237247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Глазуновка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87145566241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Глазуновка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Васильевка,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Ак-Кабак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Семилетка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87142258576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Ждановка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zhdanowkа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Самир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87145568295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Рыспай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87145561716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zareshnyi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Шеминовка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Рязановка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87145592535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Московское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Светлый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Джаркуль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87145532246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Московское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Май-Алап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87145564343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Надеждинка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Лиманное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Молокановка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Нечаевка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Шок-Карагай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87145567943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Шишкинское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Суриковка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87145537074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Шишкинка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Кзыл 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Варваринка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(8-714-36)2-83-85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asn.trn@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Нагорное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(8-714-36)2-85-96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Достияр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871449-2-84-63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Максут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Журавлевка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2-90-84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Воронинская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Нелюбинского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Нелюбинка,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Барсуковка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2-34-86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Нелюбинка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Новоильиновка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Увальное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Валерьяновка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Притобольское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Козыревка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Богородское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(8-714-36)2-52-34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Новоильиновка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nnl.trn@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ambler.ru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Корженкуль,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Апановка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2-27-18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Оренберское,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Вороненское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kaz.trn@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ambler.ru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Долбушка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Чернышевское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8-714-4396845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Краснопресненскогo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Мендыгаринского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Балыктыс,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(8-714-43)32104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Пресня,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Загаринка с.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Каренинка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Милютинка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Введенка,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Первое мая 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Мендыгаринского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Кульчукай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Туленгут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9-61-39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Кызыл-Тус Маковка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(8-714-43)99198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Буденовка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Мендыгаринского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(8-714-43)94482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Каскат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Никитинка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(8-714-43)32033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Алешинка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Алкау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(8-714-43)99694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Молодежное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Тенизовское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Талапкер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(8-714-43)98525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Тениз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Мендыгаринского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Архиповка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Степановка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(8-714-43)95181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Мендыгаринского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Джусалы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(8-714-43)98319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Каменск-Уральск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87145421390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Шолаксайского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87145493731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Карамайшы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Наурзум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84175494010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Наурзум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Асанкайгы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Мереке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87145493390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Мереке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87145493128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87145121304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Тагильский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87145136234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Тагильский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Павлыш-Спасское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87145198139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87145135066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Барвиновка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Новобарвиновка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87145191436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Барвиновка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Сорочинка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Мелитополь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Островское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Крыловка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87145136146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Сорочинка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Акчакуль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87145196318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Урожайное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Севастополь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87145193116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Севастополь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Весело-Подольского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Веселый-Подол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Ананьевка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87145194525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Веселый-Подол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Златоуст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Кунтимесс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87145197422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Златоуст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Карачилик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Вишневка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87145197568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Ленинградское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Камышловка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Комендантское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Починовка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87144492433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Отын-Агаш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Ершовское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87144495537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Ершовка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ershov_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so84@.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Миролюбовка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Долинка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87144496243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Миролюбовка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Ксеньевка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87144493472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Уйкескен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87144495101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Новопокровка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Пресногорьковка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Гренадерка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Крутоярка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87144497186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Пресногорьковка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87144493519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Тайсоган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Сибирка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им. К. Маркса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87144493723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akimkm@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Суворово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Пилкино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87144492186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Суворово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Вершковое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87144421062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uzunrol2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Укаткан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87144493135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Владыкинка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Копыченка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Жарколь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87144222572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Жарколь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Пешковского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Кравцово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Пешковка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87144293348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Пешковка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pes.fdr@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Банновка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Цабелевка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87144299213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Банновка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ken.fdr@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Жанахай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87144291223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Костряковка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Грачевка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Ивангородка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87144296741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Костряковка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kos.fdr@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Вишневое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Белояровка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87145920412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Вишневое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Крамское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87144233673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kam.fdr@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Трактовое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87144293701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87144294130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Чистый Чандак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Ала-Бутала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87144233927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Чистый Чандак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Ала-Бутала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Жиланды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87144295853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Кенарал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Малороссийка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87144293271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Малароссийка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Аркалыка"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8(71430)2-11-77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 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г. Аркалыка"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Алуа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3-04-81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Алуа,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Джангильдина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8(71430)3-07-27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Матросова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Матросова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8(71430)3-07-27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Матросова,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Степная 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г. Аркалыка"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8(71430)3-07-27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Механизаторов 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Западный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8(71430)7-96-16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Западный,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Матросова 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Горняцкий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Рудного"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Перцевка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Горняцкий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87143121316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Горняцкий,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gornrud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yandex.ru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Лисаковска"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Красногоское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87143729940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Красногорское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3685"/>
        <w:gridCol w:w="2293"/>
        <w:gridCol w:w="2797"/>
        <w:gridCol w:w="2818"/>
        <w:gridCol w:w="1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8(72422)18601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 хана, б/н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kz@l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ist.ru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Акжарма 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8(72422)13500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Акжарма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Косшынырау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8(72422)13038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Косшынырау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 Бельколь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Белколь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8(72422)68220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Белколь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Кызылжармы"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8(72422)42305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Кызылжарма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Талсуат 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Талсуат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8(72422)17107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Талсуат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Кызылозек 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Кызылозек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8(72422)17377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Кызылозек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Караултобе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Караултобе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8(72422)13321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Караултобе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Тасбогет г. Кызылорды"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Тасбогет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8(72422)16930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Тасбогет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Сексеул,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конный завод,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82 Курлык,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83 Тербенбес,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84 Кумсагиз,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85 Сарышыганак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8(72433)24300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33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kalasy@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Аманоткел,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8(72433)27941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Аманоткел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Коне Буген,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Карашалан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8(72459)31210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Боген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Камыстыбас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Камыстыбас,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91 Санияз,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92 Сарбеткей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8(72439)29710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Камыстыбас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Еримбетжага,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Кокаша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8(72439)29274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Каратерен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Каратерен,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Колжага,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Тастак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8(72439)24706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Каратерен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Куланды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8(72439)29910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Жаланаш,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Тастубек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8(72439)30210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с.Тастубек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Шижага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Куршек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8(72439)30310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Шижага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Райым Аральского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Шомишколь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8(72433)28552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инишкекум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Токабай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8(72439)29245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Токабай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Жанакурылыс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Жанакурлыс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8(72433)28718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Жанакурлыс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Аралкум,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Шомиш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8(72439)29610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Аралкум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Сапак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Сапак,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87 Алтыкудык,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88 Тасбугет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8(72433)22377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Сапак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Косаман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Акеспе,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Бердыкол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8(72433)28505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Косаман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Косжар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Косжар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8(72459)31950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Косжар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Бекбаул,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Кумбазар,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93 Укилисай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8(72439)29455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Бекбаул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Жетесби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Водокачка,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Ескура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8(72439)29455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Раим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Атанши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8(72439)29454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Жинишкекум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Беларан,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8(72459)31510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Сазды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8(72459)31710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Сазды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Акирек Аральского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Акирек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8(72439)30410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Айтеке би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8(72438)22153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Ж. Жабаева, 46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kazaly_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8(72438)51134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Коркыт ата, 43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8(72438)25641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Коларык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Актан батыр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8(72438)25227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Актан батыра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Майдаколь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Бекарыстан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8(72438)28240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Бекарыстан би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 Казалинского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Туктибаев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8(72438)35045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Туктибаева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Оркендеу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Оркендеу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8(72438)34498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Уркендеу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обаев № 22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Жубан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8(72438)31412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8(72438)31587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Актан батыр, 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Пиримов,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Ойынды,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Тапа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8(72438)25727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Пиримова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Карашенгел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Жалантос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Водокачка,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Кубек,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Уйрек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8(72438)25421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Жалантос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Каукей,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Ажар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8(72439)55125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Каукей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Бозколь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8(72438)53480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Бозколь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Аранды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Аранды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8(72438)55164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Аранды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Майлыбас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Майлыбас,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102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8(72438)28075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Басыкара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Басыкара,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98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8(72438)25546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Басыкара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8(72438)25314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Бирлик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Акжона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Майдаколь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8(72438)35274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Майданколь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Лакалы,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Отгон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8(72438)55221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Тасарык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Сортубек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8(72438)32450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Сортубек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Шакен Казалинского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Шолкум Сагыр,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Қызылқұм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8(72438)32110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Кемесалган,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Ордазы,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Шошкаколь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8(72437)22287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Умирова, 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karmakshi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Дерминтобе,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Коркыт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8(72437)24206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33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8(72437)24814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Абай, 25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Кармакши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Абылай,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Кармакшы,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8(72437)23281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Кармакшы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Туребай би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8(72437)22658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Туребай би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Иркол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8(72437)26611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Коркыт Ата, 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Смаилтамы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8(72437)23092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Бексабаулы, 41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III-Интернационал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III-Интерна-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8(72437)25325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III Интернационал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8(72437)25701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Кенсе, 18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8(72439)27001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 ахун, 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Турмаганбет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8(72437)25123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Турмагамбет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Алдашбай ахун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8(72437)25128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Алдашбай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ахун, ул. 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Шораякулы, 13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Қуаңдария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Тургантамы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8(72437)21264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Мектеп, 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Комекбаев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8(72437)21465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Кайруллаев № 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8(72423)31581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18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jalagash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8(72423)32126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Аламесек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8(72423)33103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Алмакесек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8(72423)38392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Аккыр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8(72423)35409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Букарбай батыр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8(72423)36288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Букарбай батыр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8(72423)33122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Жанадария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8(72423)33193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Жанадария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Жанаталап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8(72423)35146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Жанаталап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Далдабай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8(72423)37479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Каракеткен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Макпалкол,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Сатбай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8(72423)35408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Макпалкол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Маданият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Маданият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8(72423)35407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Маданият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Мырзабай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ахун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8(72423)35422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Мырзабай ахун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Жанақоныс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8(72423)32015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Шаменов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8(72423)37396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Шаменов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8(72436)21461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Теренузек,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Sirdarya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Шаган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8(72436)24144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 Би, 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8(72436)25743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Т.Балапанова,  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А. Токмаганбетова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А. Токмаганбетова,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 Лагерь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8(72436)25209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Боранбаев, 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Малибаев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8(72436)22218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Малибаева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С. Сейфуллина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8(72436)25402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Сарке Батыр № 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Калжан ахун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8(72436)21381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Калжан ахун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Ширкейли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8(72436)24744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Ширкейли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Н. Ильясова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Н. Ильясова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8(72436)24341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№ 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Инкардарья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Инкардария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8(72436)24594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Инкардарья,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Казбек би № 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Когалыкол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8(72436)217500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М.Ауезова № 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Аманкелды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8(72436)219000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Мазхожаев, 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Айдарлы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8(72436)269788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Айдарлы,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Ауезов, 20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8(72436)219300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А.Дуйсенбаева, 4А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Жетыколь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8(72436)219065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Абай № 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Байсын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8(72432)34192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shieli@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(Ызалы),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р.21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8(72432)42201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Ботабай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8(72432)21214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Ботабай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Майлытогай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Майлытогай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8(72432)36101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Майлытогай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Ортакшыл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Ортакшыл,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Кызылкайын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8(72432)24202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Ортакшыл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8(72432)26302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Берлистик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16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8(72432)42707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Сулутобе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Теликуль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А.Тажибаева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8(72432)42237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Тажибаева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Тонкерис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Ш. Кодаманова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8(72432)33187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Кодаманова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19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8(72432)32230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Балаби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Кердели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Кердели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8(72432)31103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Кердели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Каргалы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бауы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8(72432)42284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Косуйенки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8(72432)41652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Кирпичный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завод, р.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8(72432)42892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Тартогай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Актоган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Досбол би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Досбол би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Жулек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Жуантубе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8(72432)21213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Жулек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И.Жакаева,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Жансейт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8(72432)24303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И. Жакаева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Жиделиарык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Жиделиарык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8(72432)43564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Жиделиарык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Акмая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Полуказарма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8(72439)28825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Акмая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с.Гигант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Бидайколь,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22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8(72432)29185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Бидайколь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8(72435)22086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М.Кукенова, 37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Org_akimat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Шалхия 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Шалхия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8(72435)42237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Шалхия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Томенарык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Томенарык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8(72435)53555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Томенарык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Сунаката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Сунаката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8(72435)53709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Сунаката,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Сунаката, 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Суттикудык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Суттикудык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8(72435)54234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Суттикудык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Байкенже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Байкенже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8(72435)58274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Байкенже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Кыркенсе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Кыркенсе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8(72435)91266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Кыркенсе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Озгент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Озгент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8(72435)41418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Озгент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Кожакент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Кожакент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8(72435)32253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Кожакент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Аккорган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8(72435)73300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Аккорган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Келинтобе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Келинтобе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8(72435)78282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Келинтобе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8(72435)74144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Кандоз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Кандоз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8(72439)76140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Акуйик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Акуйик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8(72435)92135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Акуийк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Бесарык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Бесарык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8(72435)77798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Кейден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Кейден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8(72435)22575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Кейден,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Мусабаев, 2а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Екпинди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Екпинди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8(72435)53963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Екпинди,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Жахаев, 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Косуйенки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Косуйенки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8(72435)92043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Косуйенки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Манап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Манап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8(72435)70122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Манап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Кыраш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8(72435)92067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Сулейменов, 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Жайылма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8(72435)22891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Жайылма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 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Кожамберди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8(72435)53405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Кожамберди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 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Жанарык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8(72435)63241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Жанарык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Налибаева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М. Налибаева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8(72435)31247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Налибаева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Коктобе 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8(72439)76153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8(72435)72223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019"/>
        <w:gridCol w:w="2522"/>
        <w:gridCol w:w="2381"/>
        <w:gridCol w:w="3109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8(7292)465255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8(7292)466654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"Кызылтобе"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"Атамекен"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Атамекен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8(7292)330776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Атамекен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Баскудук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8(7292)344108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Болашак,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Таншолпан-109, 110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 Косбулак,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 Ащыбулак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8(72931)21892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 Тиген,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 Тасмурын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8(72931)27516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Шайыр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Актюбе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8(72959)43721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Уштаган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Отес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азъезд № 10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8(72931)45455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Отес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Тущикудук,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Киякты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8(72931)41315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Тущикудук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Жынгылды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Жынгылды,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азъезд № 15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8(72931)24434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Жынгылды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Курык 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Ералиево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8(72937)21385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996"/>
        <w:gridCol w:w="2945"/>
        <w:gridCol w:w="2344"/>
        <w:gridCol w:w="2966"/>
        <w:gridCol w:w="11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Железнодорожников,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Жанааул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8(7182)321011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Павлодарское,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Шаукень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8(7182)358317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Павлодарское,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Кенжеколь г. Павлодара"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Байдалы,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Долгое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8(7182)352824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Конституции,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Муялды г. Павлодара"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Муялды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356530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Муялды,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(87187)340220,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(87187)344020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 Жусупа, 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eki-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Щидерты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Подхоз водник,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8(7187)398552,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(87187)398298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Экибастуза"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Зеленая роща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Строительная, 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Саргамысского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Саргамыс,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Куандык,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(87187)742769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Саргамыс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Коксиыр,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(87187)743306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Экибастуза"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Мынтомар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Бозщакуль,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112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Суатколь,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Жанашаруа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(87183)770707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Сарышыганак,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(87183)778382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г.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Сынтас,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(87183)770244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Омарова г.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Сырлакала,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Донентаева,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Коктерек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(87183)770244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Кызалжарского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Барынтап,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Караколь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(87183)770700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Енбек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(87183)773601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Путь Ильича,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Торткудук,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30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(87183)778244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Первая линия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Ж. Майдан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(87183)779576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140108 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города Аксу"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Сольветка,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Евгеньевка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(87183)774410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 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Евгеньевка,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Жоламан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(87184)124427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22 партсъезда, 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Балтасап,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(87184)129510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Садовая, 84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Карабузау,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(87184)121907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Харьковка,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Шолаксор,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Кырыкуй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(87184)129233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Шолаксор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Жолболдинского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Жолболды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(87184)127231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Жолболды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Баскамыс,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(87184)140555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Баскамыс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Разумовка,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Андриановка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(87184)126221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Андриановка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Отес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(87184)140239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Ауельбек,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 ой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(87184)1274422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Кожамжар,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Садовая, 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поляна,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Исантерек,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аул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(87184)140555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Абжан,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Естай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(87184)124602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Муткенова,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Шарапиденова, 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Шонай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(87184)091445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Сатбаева, 46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baіаn@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Майкаинского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Майкаин,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Ушкулун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(87184)021739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Майкайин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kain@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Капар 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1 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Шоманколь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(87184)091387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Куркели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Буркутти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8(71840)95039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Кызылшилик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8(71840)61344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Торайгыр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Жалгыз 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(871840)90498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Аксан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Шоптыколь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8(71840)40200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ЦЭС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Акмектеп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(871840)98645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Лекер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(871840)90330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Копеева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Жанатлекского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Мурынтал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(871840)95624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Жанатилек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отд. Акши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ЦЭС Комир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(871840)97432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Жуантобе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Биржанколь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8(71840)94117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Кундыколь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Белагаш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8(71840)96041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Кокдомбак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8(71840)61221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Карааши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Захаровка,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Моисеевка,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Пятерыжск,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Аккаин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8(71831)21863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Ауезова, 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Жолтаптык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8(71843)30320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Кузьмино,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8(71831)72541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Башмачное,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Совхозная,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Дюсеке,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Славяновка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8(71831)67295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Веселая Роща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Обозное,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8(71831)61295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Екишок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8(71843)64423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жулдыз,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Крупское,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Раздельное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8(71831)62640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Благодатное,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8(71831)67505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Маркатай,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Новомир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8(71831)73746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Церковное,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8(71843)30220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Безводное,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Груздевка,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8(71831)71281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Таскудук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8(71832)27430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Косагаш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Караоткель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8(718232)27541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Агашорын,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Бескепе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8(71844)29334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Агашорын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8(71832)27749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Шубурат,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Костомар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8(71832)24277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Байзакова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Актайлак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8(71832)23317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Узынсу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Тобелес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8(71832)29444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Тогызак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8(71832)27130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Иртышского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8(71832)26369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Селеты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Инталы,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8(71833)21494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85/а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Тлеубай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8(71833)95333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Есщанова, 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8(71833)93230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 25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Тимофеевка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8(71833)21762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Жана-Курлусского 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Жанакурлыс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8(71833)91597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Ивановского сельскиого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Новоспассовка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8(71833)99384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21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8(71833)21386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Благовещенка,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Мотогул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8(71833)97585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Панфилова,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Батпаколь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8(71833)26897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Шоссейное, 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Конторка,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Воронцовка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8(71833)21250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Осьмерыжск,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Зеленая роща,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8(71833)94396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Намазбаева,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Качирского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Малые Березняки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8(71833)98642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Кызылас-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Лебяжинского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Шамши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8(71839)25309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Апсаликова,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Широкое,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8(71839)21255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Береговая, 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Баймуль-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Лебяжинского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8(71842)22390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Баймульдина,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Шарбактинс-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Жабаглы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8(71839)24301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Дружба,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Шакинского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Баимбет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8(71842)23312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Клубная,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Малыбайского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Казантай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8(71839)27222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Майского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Шыган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8(71838)91511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Казбек би, 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Жанатлек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8(71838)94350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Майского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8(71838)91499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Аксарай,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Жанасарай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8(71838)95230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Майского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8(71838)40400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Исатаева, 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Майского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енбек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8(71838)99230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Жумыскер,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Бокина,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 Орджоникидзе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8(71838)97266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Баймуратова, 21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8(71838)98210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Даниловка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8(71845)53844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Жертумсык,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Подстепное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8(71845)57800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Маметова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1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Коряковка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8(71845)57202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8(71845)50718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Восточная,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Безводное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8(71845)56244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Красноармейка,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8(71845)53001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 29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Толубай,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Заозерное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8(71845)55330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38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Черноярка,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Сычевка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8(71845)59447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Черноярка,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Джамбул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8(71845)51823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Жана-кала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8(71845)40068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Рождественского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Максимовка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8(71845)54182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Богдановка,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Духовницк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8(71845)55033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Комарицино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8(71845)51101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Ново-Ямышево,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Ольховка,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Травянка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8(71834)91070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Конырозекского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Дмитриевка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8(71834)94430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Милевского, 50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Чистополь,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Надаровка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8(71834)97135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40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Успенского района 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Равнополь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8(71834)93300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Шалдайского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Садык-ащи,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Ближний Бузулань,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Чушкалы,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Сугур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8(71836)32-242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Шалдай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Галкинского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8(71836)33223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Караби-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Марьяновка,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Карабидай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8(71836)22079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Карабидай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Жылыбу-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Жылыбулак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Жылыбулак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Аникино,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8(71836)21749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Назаровского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Каховка,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8(71836)21310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8(71836)21537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Сосновского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Стретенка,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Софиевка,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Заборовка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8(71836)21687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Татьяновского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8(71836)21512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Хмельницкого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8(71836)26400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789"/>
        <w:gridCol w:w="2900"/>
        <w:gridCol w:w="2799"/>
        <w:gridCol w:w="2618"/>
        <w:gridCol w:w="12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Елецкое,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Айыртауское,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Колесниковка,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Кругловка,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Междуозерное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8(71533)29634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20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Сарыузек,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Красногорка,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Цюриковка,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Прекрасное,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8(71533)21153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Володаровка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Верхний Бурлык,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Цуриковка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8(71533)45668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Имантау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Всеволодовка,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Бурлыкское,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Прекрасное,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Грачевка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8(71533)23297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Орлиногорское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8(71533)25322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Камсакты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Нижнее Бурлукского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Жалгызтау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8(71533)48444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Нижний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Бурлук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Шолакозек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8(71533)28123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Сырымбет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Кутузовка,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Сарытубек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8(71533)24182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Украинское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Высокое,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Шукурлик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8(71533)29323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Аканбурлук,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Куспек,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Матвеевка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8(71533)45174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Галицино,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Красногоровка,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8(71533)21186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Наследниковка,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8(71533)41140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Арыкбалык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Уголки,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Акан сери,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Жумусшы,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8(71533)26332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Антоновка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Кардон,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Береславка,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Антоновка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8(71533)48217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Гусаковка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Южное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8(71532)23523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Григорьевка,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Кенжегали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8(71532)24343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Григорьевка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8(71532)23435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Аралагаш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Дайындык,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Жулдуз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Барыкуль,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Кучково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8(71532)25532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Киялы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Камышлово,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Тюменка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Токуши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Везлесное,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Сенное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8(71532)27539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Власовка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Украинка,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Тыщенко,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Урожайное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8(71531)24535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34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Рявкино,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Новый 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8(71531)27533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Фурманово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Шандак (27)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Шандык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8(71531)34516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Придорожное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8(71531)36970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Советское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Изобильное,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Малая Возвышенка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8(71531)31477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Возвышенка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Екатериновка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8(71531)35733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Бастомар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Ногайбай,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Чистое,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Образец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8(71531)24449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Каркога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Круглое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8(71531)24742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Альва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8(71531)52535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Заросле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8(71531)36182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Гавринка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С.Сейфуллин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8(71531)52025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Майбалык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Камышлово,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Куломзино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8(71531)25332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Конюхово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Беняш,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Дюсеке,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Еремовка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8(71545)27442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Надеждинка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Писаревка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Пулеметовка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8(71531)52931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Тамань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Рощино,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Сулышок,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Уваково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8(71531)25121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Тельман,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Барашки,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Моховое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8(71531)52394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Пролетарское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Суворовка,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8(71531)26336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М. Жумабаева"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Ганькино,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Скворцовка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8(71531)26573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Полудино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Веселые Крутинки,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Ондирис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8(71543)27477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Ильинка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Стрельниковка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8(71543)33410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Ясное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Польяновка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8(71543)25483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Мадиниет,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Жекекол,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Оседлое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8(71543)24732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Гурьяновка,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Караагаш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8(71543)24670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Чириковка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Словянка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Тонкошуровка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8(71543)35532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Заградное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Двинск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8(71543)33298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Тарангуль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Мектеп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Алабие,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Чернуовка,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Тамамбай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Бескудук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Ивано-Петровка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Волошинка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Советская,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Леонидовка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Корнеевка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Стрельниковка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Ясное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Мальцево,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8(71543)23779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Покровка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Островка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8(71544)21580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Шайкина, 30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usk.5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8@.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Симаки,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Сенжарка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 25538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Кладбинка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Майбалыкского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района"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Жалтырша (6),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Сабит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8(71544)33473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Святодуховка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Богатое,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Лапушки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8(71544)23736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Zhelez-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Усердное,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Светлое,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Матросовка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8(71544)25936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Миролюбовка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8(71544)21039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Новорыбинка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Бауманское,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Каракамыс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8(71544)21039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Озерный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8(71544)21039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Буденное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Рождественка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8(71544)25136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Айтуар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8(71544)34538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Муромское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8(71544)35428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Благовещенского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Талпын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8(71544)31233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Благовещенка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Есперли,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Суатколь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8(71544)31821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8(71544)34110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Кайранколь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Нурумбет,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Семиозерка,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Ястребинка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8(71544)23381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Пресноредутское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Карлуга,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Элитное,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Трудовая Нива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8(71538)21448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Кривозерка,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Измайловка,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пункт 2603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8(71538)24125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Петерфельд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Красноперовка,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Новогеоргиевка,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8(71538)23917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Бугровое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Гайдуково,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Дубровное,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Лебедки,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Николаевка,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8(71538)33918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Барневка,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Ташкентка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8(71538)35784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Сумное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8(71538)34966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Виноградовка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Малое Белое,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Плоское,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Толмачевка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8(71538)24430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Асаново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Боголюбовского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8(71538)21302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Боголюбово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8(71538)21302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овониколаевского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Новоалександровка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8(71538)21302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Новониколаевка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Семипатное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Красногорка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8(71538)52136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Рассвет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Ольшанка,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Вишневка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8(71538)34582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Якорь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8(71538)27539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Рощинское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Байсал,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Метлишина,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Новоникольское,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Янцыно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8(71538)26585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Светлопольское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Октябрь,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ост. пункт 2591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8(71541)24149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Прогресс,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Коваль,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Студенное,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Чистое,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Щучье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8(71541)25141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Пробуждение,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Новоукраинка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8(71541)24433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Становое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8(71545)66151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Токаревка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8(71541)27166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Новомихайловское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8(71541)21590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Становое,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Искра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8(71541)21590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Новодубровка,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Пчелино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8(71541)21590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Новодубровка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Калугино,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8(71541)21590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Краснознаменское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Новоандреевка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8(71541)21590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Леденево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Новоукраинка,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Пробуждение,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Орленок,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ост. пункт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8(71541)21590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Раздольное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8(71541)23371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Кызыласкер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Тапшыл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8(71536)76785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Караагаш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Золоторудное,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Сугирбай,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8(71536)75197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Аккудук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alabota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Амандыкcкого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Жанадауир,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Ильичовка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8(71536)75196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Амандык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Жаркайын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8(71536)77373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Зеленый Гай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zelenyi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ler.ru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Белоярка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8(71536)73387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Донецкое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8(71536)32525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Большой Изюм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b-izyum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Доброжановка,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Краснодольск,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Черниговка,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Южное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8(71536)54211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Тапшыл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8(7152)54217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nopo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lyana@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Кантемировка,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Котовское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8(71536)39345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Кантемировка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mirso@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Богатыревка,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Кременчук,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Липовка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8(71536)51203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Келлеровка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kelle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Агроном,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Восточное,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8(715-36)32313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kirovo_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Иваноград,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Любимовка,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Обуховка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8(71536)51203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Драгомировка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Тихоокеанского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Алабота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8(71536)77147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Тихоокеанское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Бахмут,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Многоцветное,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Новоивановка,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Тениз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8(71536)32687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Многоцветное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Рощенское,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Краматоровка,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Сарыбай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8(71536)51203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Рощинское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Тендикского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Козашар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8(71536)42000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Тендык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TendSO@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Новоберезовка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8(71536)70523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Чкалово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Дашна-Николаевка,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Новодворовка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8(71536)73325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Ясная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Виноградовка,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Надеждинка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8(71536)37547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Мироновка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novkaSO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8(71537)23360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Уалиханово 25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Дзержинское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Дзержинское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Дмитриевка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Ракитное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8(71537)23632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Куртай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Нурынгуль,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Ишимское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8(71537)22574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Рассвет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8(71537)21543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8(71537)51586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151101 с. Акжан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Белоградовского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8(71537)52006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 с. Аксу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8(71537)52097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Куприяновка,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Токсан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Беспаловка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8(71535)28455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 19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Старобеловка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Кокалажарского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Мадениет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Мадениет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Ломоносовское,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8(71535)26221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Ломоносовское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lomono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gm.sko.kz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8(71535)28538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с. Дружба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druzh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binka-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gm.sko.kz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Григорьевка,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Стерлитамак,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Чернозубовка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8(71535)36248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Возвышенка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vozvy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shenka-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gm.sko.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Шоптыкольского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Большой Тасай,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Конырсу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8(71547)45232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Шоптыколь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tykol-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gm.sko.kz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8(71545)27585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Червонное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vonny-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gm.sko.kz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Тахтабродского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Сазоновка,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Литвиновка,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Рухловка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8(71545)43123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Тахтоброд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tahta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gm.sko.kz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Г. Мусрепова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Сивковка,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Золотоноша,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Сарыадыр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8(71535)31235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Рузаевка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ruzae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vo-gm.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Г. Мусрепова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Мищенка,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Кырымбет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8(71535)43281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Кырымбет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kyrym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bet-gm.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Мусрепова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Князевка,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Симоновка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8(71535)41851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Чистополье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chisto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pol-gm.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Myкур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Новоселовка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Токты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Салкынколь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Шукуркольского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15 лет Казахстана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Шукурколь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Г. Мусрепова"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Шакпак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8(71535)42621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Гаршино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garshi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nka-gm.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р-на 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Ортаккол,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Минеевка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8(71545)29132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14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Сухарабовского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Неждановка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8(71545)25333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Сухорабовка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Алкагаш,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Социал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8(71545)24349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Кривощеково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р-на 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Тельмановка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Тельмановка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 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Балуан,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Астаган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Семипольское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р-на 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Ступинка,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Ступинка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l50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 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Куприяновка,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Белоградовка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Крещенка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р-на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Шалакына"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8(71545)24782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Новопокровка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Золотая Нива,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Казанкурт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8(71547)25020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 76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Курлеут,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Малкара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8(71542)23138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Каратерек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Жуантобе,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Жаскайрат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8(71540)20030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151201 с. Кайрат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Тилеусай,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8(71542)23397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Кузксай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Карамырза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8(71542)24525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8(71540)40110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Кулыколь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Чеховсксого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Карашилик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8(71547)25020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Чеховское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Жумусшы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8(71542)26134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Жумысшы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751"/>
        <w:gridCol w:w="2841"/>
        <w:gridCol w:w="2842"/>
        <w:gridCol w:w="2620"/>
        <w:gridCol w:w="1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Ошакты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Молдабай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Бакышсай,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Санырау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8(72532)33117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Биртлек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Биртлек,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Баяддината,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Тунекетам,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Жабайтобе,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Шырылдак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8(72532)30322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Рахимов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Бирлесу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Дихан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8(72532)34334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Амирова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Жузимдик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Жузимдик,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Онтустик,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Канал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8(72532)34318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Сатпаева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Куркелес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Куркелес,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Култума,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Акуй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8(72537)22927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Акниет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курылыс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8(72532)59132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Тегисшил,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Заготскот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8(72537)57738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Таскескен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Ушкын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Ушкын,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Ырысты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8(72532)78669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Конысбаева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Шымшыккол,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Кияжол,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Ескикорган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8(72532)39218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Лесбек батыра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Кошкарата,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Ушкын,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Бесауыл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8(72532)34190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Бескубыр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разъезд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8(72537)56244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Онтам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8(72540)26643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Онтам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Бакырша,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Кабулсай,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Тогансай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8(72540)28272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Шарбулак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Шарбулақ,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Кезенбулак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8(72539)21354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Ынтымак, 18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8(72539)21934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Толеева,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Карабау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Қуларық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8(72539)44372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Турбат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8(72539)76212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Кокибел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Майбулақ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8(72539)31537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Майбулак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Какпак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8(72539)47466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Амансай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8(72548)21426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Боралдай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Жулдуз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8(72559)21188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8(72548)21415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Сызган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8(72546)39246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Шолаккорган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8(72546)41489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Кылти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8(72546)23939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Саржаз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8(72546)38410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Шолаккорган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8(72546)41489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Жибек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б/н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Жуйнек 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Жуйнек,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Шекербулак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8(72533)62075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Жуйнек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Старый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Икан 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Старый Икан,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Диханабад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Д.Конаева, 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Икан 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Новый Икан,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Ибата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8(72533)47260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Ибата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Шага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XXX лет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8(72533)66573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XXX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Казакстан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Ушкаик 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А. Усенов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8(72533)49291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Теке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Бабайкорган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8(72533)41387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Бабайкорган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Орангай г. Туркестан"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Орангай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8(72533)45348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Орангай,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Мектеп № 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Маякум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Маякум,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8(72544)26288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Маякум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Мыншункур,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8(72544)26652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Караконыр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8(72544)40183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Караконыр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Балтакул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Балтакул,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Колкудык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8(72544)55597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Балтакул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Мичурино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Таусагыз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(872538)50271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Жабаглы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Жабаглы,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Абайыл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(872538)55667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Балыкты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(872538)59121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Кемербастау,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Майлыкент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(872538)54540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Кемербастау,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Курманулы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Бакыбек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(872538)52554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№ 189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Тюлькубас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Тюлькубас,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(872538)43466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Привокзальная № 29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Машат,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(872538)42316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Машат,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Шакпак 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Шакпак 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Караалма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(872538)57117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 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Бреусова, 80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Састобе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(872538)58731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Рысбекова, 37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Таусагыз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(872538)50271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Торткуль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К.Сыпатаев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8(72530)42431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Аккойлы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8(72530)43265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Карабастау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8(72530)46372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Бейсен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8(72530)45402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Караспан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Боржар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8(72530)41033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Уялыжар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Шубарсу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8(72530)21196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Шубарсу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Хантаги города Кентау"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Хантаги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(872536)48196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Рыскулбекова, 26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города Кентау"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Ащысай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(872543)40040,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29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Карнак города Кентау"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Шаш-Тобе,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Торткуль-Тобе,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Ахун-Тума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(872536)47364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Канайулы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Баялдыр города Кентау"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Баялдыр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Баялдыр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(872536)42348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Баялдыр,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Валадарского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Бургем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(872536)30050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Кунаева 10 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Нысанбике,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Бирколик,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Екпинди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8(72547)67496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куш,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Шомшакты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Ангыр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Уйымшыл,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Акбастау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Казыгурт,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Киели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Киели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2а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Коксаяк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Коксаяк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298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Маятас,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Жыланбузган,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Султан Рабат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Аргынбетов н/з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Балдыберек,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Тонкерис,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Жетим бота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б\н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Каскасу,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Керегетас,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 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Куандык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Узын-арык,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Алшалы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 б\н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Онтустык,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Казакстан,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Ханарык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Ауезов б\н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Аксукент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8(72531)21517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Манкент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8(72531)38041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Курбаналиева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8(72531)25444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Комешбула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Сарманов, 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8(72531)554326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8(72531)27135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Рустемов, 34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Кутарыс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Кутарыс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8(72531)35325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16а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8(72531)30392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Жибек жолы,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Колкент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Колкент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8(72531)37316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Фрунзе б/н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8(72535)22743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Аширова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Жаушыкум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Жаушыкум,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Шардара тобе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8(72535)48147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Жаушыкум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14 бекет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8(72535)47347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Кутарыс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8(72534)59261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Колкент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Колкент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Калыбекова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Шардара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8(72534)67132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Улгили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Жаушыкум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тобе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Казахстан 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Ералиева 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Алимбетов,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Ж.Ералиев,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аскер,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Утиртобе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8(72542)43366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Ералиева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Жемисти,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Макташы,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8(72534)59543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Ш.Дильдабекова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Женис,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Чкалова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8(72542)45280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Первомайское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8(72542)46248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Макталы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Макталы,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Тын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8(72542)44588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Макталы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Аден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Корикти,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Оркенди,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Талапты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8(72542)42677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Оркенди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Иржар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Азамат,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Дикан,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Мактажан,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Наурыз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8(72541)27345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Иржар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Игилик,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Н.Есентаева,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Назарбек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8(72541)32136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Атакент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Кудайберген,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Еркинабат,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Табысты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8(72541)32206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Кудайберген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Енбекши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Нурлытан,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Жайлыбаева,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Шугыла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8(72541)24345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Жайлыбаева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33"/>
    <w:bookmarkStart w:name="z1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заявления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поселка, аула (села), аульного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(сельского) округа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_______________</w:t>
      </w:r>
    </w:p>
    <w:bookmarkStart w:name="z1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обеспечить подвоз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дата рождения), проживающего в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населенного пункта, района) и обучающегося в (указать № класса,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образования)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 на 20__ - 20__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</w:t>
      </w:r>
    </w:p>
    <w:bookmarkStart w:name="z1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36"/>
    <w:bookmarkStart w:name="z1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списка детей, обеспеченных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подвозом к школе и обратно домой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Аким поселка, аула (села),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  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"__" ___________ 20__ года</w:t>
      </w:r>
    </w:p>
    <w:bookmarkStart w:name="z1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детей, обеспеченных бесплатным подвозом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общеобразовательным организациям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обратно домой на ____________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(указать учебный год)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468"/>
        <w:gridCol w:w="2579"/>
        <w:gridCol w:w="2429"/>
        <w:gridCol w:w="2792"/>
        <w:gridCol w:w="2103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(воспитанника)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(воспитанник)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которую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(воспитанник)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39"/>
    <w:bookmarkStart w:name="z1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Образец расписки о получении документов у потребителя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Акимат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Расписка в приеме документов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Получены от 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 за № ______ кем выдано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 специалист акимата 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 20__ г.</w:t>
      </w:r>
    </w:p>
    <w:bookmarkStart w:name="z1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41"/>
    <w:bookmarkStart w:name="z1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справки с места учебы</w:t>
      </w:r>
    </w:p>
    <w:bookmarkEnd w:id="42"/>
    <w:bookmarkStart w:name="z1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 смены (период обучения с __ до 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школы № ___________     Ф.И.О.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             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44"/>
    <w:bookmarkStart w:name="z1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Образец справки об обеспечении бесплатным подвозом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общеобразовательной организации образования и обратно домой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действительно будет обеспечен (-а)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подвозом к общеобразовательной организации образования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на период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 (села),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(сельского) округа                Ф.И.О _______________________                                          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46"/>
    <w:bookmarkStart w:name="z1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книги учета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 обеспечении бесплатным подвозом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 образования и обратно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Акимат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населенного пункта, района, области)</w:t>
      </w:r>
    </w:p>
    <w:bookmarkStart w:name="z1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Книга учета справок*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 __________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2400"/>
        <w:gridCol w:w="3227"/>
        <w:gridCol w:w="3003"/>
        <w:gridCol w:w="3227"/>
      </w:tblGrid>
      <w:tr>
        <w:trPr>
          <w:trHeight w:val="9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выдана справка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выдавшего справку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справку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Книга учета справок пронумеровывается, прошнуровывается и скрепляется подписью и печатью акима.</w:t>
      </w:r>
    </w:p>
    <w:bookmarkStart w:name="z1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"Обеспечение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 </w:t>
      </w:r>
    </w:p>
    <w:bookmarkEnd w:id="49"/>
    <w:bookmarkStart w:name="z1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Список областных, городов Астана и Алматы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исполнительных органов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507"/>
        <w:gridCol w:w="2230"/>
        <w:gridCol w:w="3567"/>
        <w:gridCol w:w="3177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областей/городов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сайтов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255511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http://www.akmo.kz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564758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Абылхайыр хана, 40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http://www.akto. 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354501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060010,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77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atyrauobl.kz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270822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38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almaty-reg.kz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578580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070019, 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М.Горького, 40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http://www.akim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vko.gov.kz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431822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125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514013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Достык-Дружба, 179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western.kz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421045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100012,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Мира 39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karaganda-region.kz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262144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120003,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И.Жахаева, 76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575085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66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314215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мкр, дом 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323422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140009,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Академика Сатпаева 49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464125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58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akimat-sko.kz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537443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Тауке хана, 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ontustik.gov.kz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556401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11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astana.kz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2501880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 Республики, 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</w:tbl>
    <w:bookmarkStart w:name="z1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51"/>
    <w:bookmarkStart w:name="z1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2772"/>
        <w:gridCol w:w="2773"/>
        <w:gridCol w:w="2660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336</w:t>
      </w:r>
    </w:p>
    <w:bookmarkEnd w:id="53"/>
    <w:bookmarkStart w:name="z1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стипендии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"Болашак"</w:t>
      </w:r>
    </w:p>
    <w:bookmarkEnd w:id="54"/>
    <w:bookmarkStart w:name="z1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1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 документов для участия в конкурсе на присуждение международной стипендии Президента Республики Казахстан "Болашак" (далее - государственная услуга) предоставляется Акционерным обществом "Центр международных программ", расположенным по адресу: Республика Казахстан, г. Астана, ул. Д. Конаева д. 29/1.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Н.А. Назарбаева № 1394 от 5 ноября 1993 года "Об учреждении международных стипендий Президента Республики Казахстан "Болашак" для подготовки кадров за рубежом",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Президента Республики Казахстан "Болашак",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интернет-ресурсе АО "Центр международных программ" (далее - общество) www.edu-cip.kz.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уведомление о допуске к участию в конкурсе на присуждение международной стипендии "Болашак". Потребители получают расписку о принятии документов с указанием информации о допуске,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отвечающих требованиям участия в конкурсе на соискание международной стипендии Президента Республики Казахстан "Болашак".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3-х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с 9.00 часов до 18.30 часов, с перерывом на обед с 13.00 часов до 14.30 часов, за исключением субботы, воскресенья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общества. В здании располагаются кресла для ожидания, информационные стенды, рабочие столы и образцы оформления документов. Для обеспечения беспрепятственного доступа потребителей с ограниченными возможностями в физическом развитии к получению государственной услуги предусматриваются оборудованные поручни, пандусы и перила в здании общества.</w:t>
      </w:r>
    </w:p>
    <w:bookmarkEnd w:id="56"/>
    <w:bookmarkStart w:name="z17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7"/>
    <w:bookmarkStart w:name="z1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заявление-обоснование/эссе по выбранной теме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по форме, устанавливаемой рабочим органом Республиканской комиссии по подготовке кадров за рубежом (далее - Рабочий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удостоверения личности и/или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копии документа государственного образца об общем среднем, техническом и профессиональном или послесреднем образовании с приложениями/копию диплома бакалавра или специалиста с приложением/копии документов, свидетельствующих об обучении в других учебных заведениях, в случае их наличия/копию диплома (бакалавра, специалиста, магистра и/или кандидата наук) с приложением;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медицинскую 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по форме, установленной уполномоченным органом в области здравоохранения для лиц, выезжающих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в случае наличия средний балл успеваемости за весь период обучения (для лиц, обучающихся в высших учебных заведениях Республики Казахстан и за рубежом, не включенных в список приоритетных специальностей (далее - Список), на 1, 2 курсах (годах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их безусловное зачисление на академическое обучение (за исключением финансовых условий)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высшем учебном заведении; при этом необходимо предоставление нотариально заверенных переводов на государственный или русский языки указанных документов (для лиц, участвующих в конкурсе по специальностям, при поступлении на которые требуется сдача творческих экзаменов, а также самостоятельно поступивших на академическое обучение или обучающихся на академических программах в ведущих зарубежных высших учебных заведениях, включенных в Список, для получения высшего специального образования, степени бакалавра);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копию действительного официального сертификата установленной формы о сдаче экзамена по иностранному языку с результатом, соответствующим установленным минимальным требованиям, в случае его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копии грамот, сертификатов, дипломов, благодарственных писем и других соответствующих документов, в случае их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рекомендательные письма, в случае их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официальную справку, подтверждающую выплату ими пенсионных отчислений (выписка с пенсионного фонда) за последние 3 года, а также нотариально заверенные копии документов, подтверждающих их трудовую деятельность (для претендентов на получение степени магистра, обучения в клинической ординатуре, являющихся на момент участия в конкурсе государственными служащими с непрерывным стажем работы на государственной службе последние 3 года; претендентов на получение степени магистра, обучения в клинической ординатуре, являющихся на момент участия в конкурсе научными или педагогическими работниками государственных научно-исследовательских организаций, государственных организаций образования со стажем научной или педагогической работы последние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нотариально заверенные копии документов, подтверждающих его безусловное зачисление на обучение (за исключением финансовых условий) для получения степени доктора, кандидата наук по медицинским специальностям или документа, подтверждающего факт обучения, с нотариально заверенными переводами на государственный или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перечень научных публикаций или учебно-методических/научных разработок, в случае их наличия перечень научных публикаций или учебно-методических/научных разработок, (заверенные печатью с места основной работы для прохождения научной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рекомендации направляющей организации (государственной научной организации или высшего учебного заведения Республики Казахстан), составляемой в соответствии с требованиями, устанавливаемыми Рабочим органом (для лиц, участвующих в конкурсе для прохождения научной стажировки);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нотариально заверенные копии документов, подтверждающих безусловное приглашение (за исключением финансовых условий и условий повышения уровня знания иностранного языка до требуемого) принимающей на научную стажировку организации (зарубежного высшего учебного заведения, научного центра или лаборатории) с указанием сроков прохождения научной стажировки с нотариально заверенными переводами на государственный или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проект программы прохождения научной стажировки, составленный в соответствии с требованиями, устанавливаемыми Рабочим органом, и согласованный с направляющей организацией (государственной научной организацией или высшим учебным заведением Республики Казахстан) и принимающей на научную стажировку организацией (зарубежным высшим учебным заведением, научным центром или лабораторией).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анкет для академического обучения или прохождение научной стажировки, устанавливаемые рабочим органом Республиканской комиссии по подготовке кадров за рубежом, и другая информация о получении государственной услуги расположены на интернет-ресурсе общества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www.edu-cip.kz</w:t>
      </w:r>
      <w:r>
        <w:rPr>
          <w:rFonts w:ascii="Times New Roman"/>
          <w:b w:val="false"/>
          <w:i w:val="false"/>
          <w:color w:val="000000"/>
          <w:sz w:val="28"/>
        </w:rPr>
        <w:t>) в разделе "Претендент".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Управление организации конкурса и научных стажировок общества (далее - Управление), адрес и телефоны которого доступны на интернет-ресурсе общества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www.edu-cip.kz</w:t>
      </w:r>
      <w:r>
        <w:rPr>
          <w:rFonts w:ascii="Times New Roman"/>
          <w:b w:val="false"/>
          <w:i w:val="false"/>
          <w:color w:val="000000"/>
          <w:sz w:val="28"/>
        </w:rPr>
        <w:t>) в разделе "Претендент/Контакты".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расписка о приеме документов, указанных в пункте 11, 12 настоящего стандарта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информации о допуске к конкурсному отбору;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перечня сданных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отчества, должности сотрудника, принявшего документы, а также контактных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условия принятия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оказания государственной услуги осуществляется путем выдачи расписки о принятии документов для участия в конкурсе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потребители, не соответствующие и не способные предоставить документы, указанные в пункте 11 настоящего стандарта.</w:t>
      </w:r>
    </w:p>
    <w:bookmarkEnd w:id="58"/>
    <w:bookmarkStart w:name="z2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9"/>
    <w:bookmarkStart w:name="z2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общества основывается на соблюдении законодательных и нормативно-правовых актов и осуществляется на принципах вежливости, предоставления полной информации, обеспечения ее сохранности, защиты и конфиденциальности.</w:t>
      </w:r>
    </w:p>
    <w:bookmarkEnd w:id="60"/>
    <w:bookmarkStart w:name="z2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1"/>
    <w:bookmarkStart w:name="z2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62"/>
    <w:bookmarkStart w:name="z2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3"/>
    <w:bookmarkStart w:name="z2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сотрудника общества можно получить у начальника управления организации конкурса и научных стажировок. Жалобы принимаются в устной или в письменной форме по телефону, почте, либо нарочно через канцелярию общества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услуги потребители могут обратиться в вышестоящую инстанцию апелляции - Министерство образования и науки РК, расположенному по адресу: 010000, город Астана, улица Орынбор, дом № 8, тел: +7 7172 742362 (интернет-ресурс: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Общество непосредственно предоставляет государственную услугу, в случае некорректного обслуживания обращения граждан принимаются письменно на имя Президента общества в канцелярии (каб. 10) с 9.00 часов до 18.30 часов, с перерывом на обед с 13.00 часов до 14.30 часов, за исключением субботы и воскресенья,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Обращения граждан, в том числе жалобы, принимаются в письменном виде в свободной форме. При необходимости прилагают дополнительные документы в зависимости от характера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общества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Потребителю выдается копия документа с проставленным входящим штампом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</w:p>
    <w:bookmarkEnd w:id="64"/>
    <w:bookmarkStart w:name="z2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участия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"Болашак" </w:t>
      </w:r>
    </w:p>
    <w:bookmarkEnd w:id="65"/>
    <w:bookmarkStart w:name="z2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2772"/>
        <w:gridCol w:w="2773"/>
        <w:gridCol w:w="2660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  </w:t>
      </w:r>
    </w:p>
    <w:bookmarkEnd w:id="67"/>
    <w:bookmarkStart w:name="z21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68"/>
    <w:bookmarkStart w:name="z2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"Апостилирование официальных документов, исходящих из органов</w:t>
      </w:r>
      <w:r>
        <w:br/>
      </w:r>
      <w:r>
        <w:rPr>
          <w:rFonts w:ascii="Times New Roman"/>
          <w:b/>
          <w:i w:val="false"/>
          <w:color w:val="000000"/>
        </w:rPr>
        <w:t>
образования, науки и учебных заведений Республики Казахстан"</w:t>
      </w:r>
    </w:p>
    <w:bookmarkEnd w:id="69"/>
    <w:bookmarkStart w:name="z2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0"/>
    <w:bookmarkStart w:name="z22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административной и аналитической работы Комитета по контролю в сфере образования и науки (далее - комитет) Министерства образования и науки Республики Казахстан и управлениями образования областей, городов Астаны и Алматы, а также на альтернативной основе через центры обслуживания населения (далее - центры) согласно приложениям 1 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присоединении Республики Казахстан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документов" от 30 декабря 1999 года №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пунктов 1 и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 (Гаага, 5 октября 1961 года)";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июня 2001 года № 67 "Об утверждении Единых правил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размещена на официальном сайте комитета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www.educontrol.kz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оказываемой государственной услуги является выдача апостилированного документа согласно приложению 2 к настоящему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комитет - рассмотрение документов осуществляется в течение пяти рабочих дней с момента их поступления, максимальное допустимое время ожидания в очереди при сдаче документов - не более одного часа, при выдаче апостилированных документов максимально допустимое время ожидания в очереди -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рассмотрение документов осуществляется в течение двух рабочих дней с момента их поступления, максимальное допустимое время ожидания в очереди при сдаче документов - не более 30 минут, при выдаче апостилированных документов максимально допустимое время ожидания в очереди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За оказание государственной услуги взимается государственная пошлина, которая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составляет 0,5 месячных расчетных показателя, установленного на день уплаты государственной пошлины. Способ оплаты (наличный и безналичный) устанавливается по усмотрению банка, в котором производится оплата.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в комитете предоставляется в рабочие дни с понедельника по пятницу с перерывом на обед 13.00-14.30, выходные дни суббота, воскресенье. Прием документов осуществляется с 9.00 до 11.00 часов, выдача документов производится с 16.00 до 18.00 часов. При обращении в центр ежедневно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обед, выходной день - воскресенье. Предварительная запись и ускоренное оформление услуги не ведется.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осуществляется в здании "Дом министерств", 11 подъезд, 839 кабинет. Для лиц с ограниченными физическими возможностями в здании Министерства образования и науки Республики Казахстан предусмотрен пандус, ведущий к кабинету А 014 (между подъездами 11 и 12). В зданиях центра по месту проживания потребителя в залах располагаются кресла для ожидания, стулья, столы, информационные стенды с образцами заполненных бланков. Для обеспечения беспрепятственного доступа потребителей с ограниченными возможностями в физическом развитии к получению государственной услуги предусматриваются оборудованные поручни, пандусы и перила в зданиях центра.</w:t>
      </w:r>
    </w:p>
    <w:bookmarkEnd w:id="71"/>
    <w:bookmarkStart w:name="z23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2"/>
    <w:bookmarkStart w:name="z2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оказания данной услуги - апостилирования официальных документов потребитель представляет следующие документы в отдел образования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 удостоверяющий личность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квитанция об оплате государственной пошлины (оригинал);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справка-подтверждение с организации образования (оригинал);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доверенность, засвидетельствованная нотариально, в случае, если потребитель не может обратиться лично (оригинал).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потребителей, представленные для оказания государственной услуги регистрируются в "Книге регистрации документов проставления апостиля".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Апостиль проставляется только на оригинале официальных документов, исходящих из органов образования и науки, организации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Дополнительную информацию о государственной услуги можно получить на официальном сайте комитета (www.educontrol.kz). Для получения государственной услуги требуется заполнение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потребителей сдаются эксперту управления аналитической работы и международного сотрудничества комитета (Дом министерств, подъезд 11, кабинет 819, конт.тел. 742430, 742429) или же инспектору центра по месту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центр: инспектор центра осуществляет проверку полноты документов на соответствие пункту 11 настоящего стандарта, составление реестра, сбор документов и отправку в комитет. Доставка в соответствующий отдел прилагаемых документов осуществляется центром не менее двух раз в день посредством специальной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Отделы после получения пакета документов из центра осуществляют их проверку на соответствие пункту 11 настоящего Стандарта "Апостилирование официальных документов, исходящих из органов образования, науки и учебных заведений Республики Казахстан" и направляют в центр для выдачи апостилированных документов потребителю. Исполненные (готовые) документы из отдела должны поступать в центр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сдаче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комитет - посредством личного посещения потребителя, а также через консульские службы Министерства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 непредоставление полного пакета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комитета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комитет.</w:t>
      </w:r>
    </w:p>
    <w:bookmarkEnd w:id="73"/>
    <w:bookmarkStart w:name="z25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4"/>
    <w:bookmarkStart w:name="z2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комитета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75"/>
    <w:bookmarkStart w:name="z26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6"/>
    <w:bookmarkStart w:name="z2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соответствующим приказом Министра образования и науки Республики Казахстан.</w:t>
      </w:r>
    </w:p>
    <w:bookmarkEnd w:id="77"/>
    <w:bookmarkStart w:name="z26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8"/>
    <w:bookmarkStart w:name="z2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разъяснения порядка обжалования действий (бездействия) уполномоченных должностных лиц и оказания содействия в подготовке жалобы в комитете и центре согласно приложениям 1, 2 к настоящему Стандарту определяются ответственные лица за данную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устной и/или в письменной форме по почте, или в электронном виде в случаях, предусмотренных действующим (указать конкретный пункт) законодательством, либо нарочно через канцелярии комитета и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претензий по качеству предоставления государственной услуги жалоба подается на имя председателя комитета по месту предоставления государственной услуги, или акиму соответствующего местного исполнительного органа, в случае получения услуги через центр на имя директора центра согласно приложениям 1, 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Жалоба подается в комитет по контролю в сфере образования и науки Министерства образования и науки Республики Казахстан через канцелярию (кабинет 919, конт. тел. 87172742349, график работы: с 9.00 - 18.30 с перерывом на обед с 13.00 - 14.30, выходные дни - суббота, воскресенье или в центре по месту проживания потребителя (ежедневно с 9.00 - 20.00 без перерыва на обед, выходной день воскресенье) и рассматривается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подаче жалобы (для официальной апелляции и прочее) необходимо заявление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жалоб и заявлений комитета по контролю в сфере образования и науки Министерства образования и науки Республики Казахстан или центра по месту проживания потребителя и рассматривается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председателя комитета и руководителя центра указываются в официальных источниках информации и на стендах, расположенных в помещениях отдела и центра согласно приложениям 1,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 вопросам предоставления государственной услуги потребитель может получить дополнительную информацию в комитете по контролю в сфере образования и науки Министерства образования и науки Республики Казахстан по адресу: 010000, г. Астана, административное здание "Дом министерств", подъезд 11, кабинет 839, в управлениях образования г.г. Астаны и Алматы, отделах образования районов и городов областного значения и центрах согласно приложениям 1, 3, а также на сайте комитета (www.educontrol.kz).</w:t>
      </w:r>
    </w:p>
    <w:bookmarkEnd w:id="79"/>
    <w:bookmarkStart w:name="z2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документов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образовании, исходящих из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науки и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80"/>
    <w:bookmarkStart w:name="z2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Контактные данные руководителя и ответственных исполнителей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апостилированию официальных документов, исходящих из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 и науки,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189"/>
        <w:gridCol w:w="3872"/>
        <w:gridCol w:w="3527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Ишим,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8, подъезд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к. 919.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8(7172)74-23-49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и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Комитета по 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Ишим,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8, подъезд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к. 839.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8(7172)74-24-29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и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Комитета по 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Ишим,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8, подъезд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к. 839.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8(7172)74-24-30</w:t>
            </w:r>
          </w:p>
        </w:tc>
      </w:tr>
    </w:tbl>
    <w:bookmarkStart w:name="z2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документов об образовании,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исходящих из органов образования, науки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заведений Республики Казахстан" </w:t>
      </w:r>
    </w:p>
    <w:bookmarkEnd w:id="82"/>
    <w:bookmarkStart w:name="z2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"Апостилирование документов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/>
          <w:i w:val="false"/>
          <w:color w:val="000000"/>
          <w:sz w:val="28"/>
        </w:rPr>
        <w:t>образовании, исходящих из органов образования,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учебных заведений Республики Казахстан"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APOSTILLE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(Convention de la Haye du 5 octobre 1961)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Ел: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Pays, Country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Осы ресми Құжатқа,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Le present acte public, This public 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Л.Н. Гумилев атындағы Еуразия ұлттық университетінің 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қол қойды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a ete signe par, has been signed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         Лауазымды тұлға              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agissant en qualite de, acting in the capacity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Л.Н.Гумилев атындағы Еуразия ұлттық университетінің мөрімен/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мөртаңбасымен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est revetu du sceau/timbre de, bears the seal/stamp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Куәландырылды, Atteste,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сertified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Астана қаласында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6. 2010 ж. "__"       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a, at                            le, the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Кіммен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Қазақстан Республикасы Білім және ғылым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саласындағы бақылау Комитеті төрағасы Н.Қалабаевпен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sous 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Мөр/мөртаңба             10. Қолы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Sceau/timbre, Seal/stamp    Signature</w:t>
            </w:r>
          </w:p>
        </w:tc>
      </w:tr>
    </w:tbl>
    <w:bookmarkStart w:name="z2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официальных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 образования,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и учебных заведений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 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2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документов об образовании,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 образования,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учебных заведений Республики Казахстан"</w:t>
      </w:r>
    </w:p>
    <w:bookmarkEnd w:id="85"/>
    <w:bookmarkStart w:name="z2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2920"/>
        <w:gridCol w:w="2770"/>
        <w:gridCol w:w="2657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формате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336</w:t>
      </w:r>
    </w:p>
    <w:bookmarkEnd w:id="87"/>
    <w:bookmarkStart w:name="z2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88"/>
    <w:bookmarkStart w:name="z28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Казахстан"</w:t>
      </w:r>
    </w:p>
    <w:bookmarkEnd w:id="89"/>
    <w:bookmarkStart w:name="z28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0"/>
    <w:bookmarkStart w:name="z2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Астана, отделами образования районов и городов областного значения (далее - отделы), а также через центры обслуживания населения на альтернативной основе (далее - центр),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1999 года № 1762 "Вопросы обязательной предшкольной подготовки детей"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предоставления государственной услуги расположена на интернет-ресурсе Министерства образования и науки Республики Казахстан www.edu.dov.kz, Республиканского центра "Дошкольное детство" www.predschool.kz, а также на информационных стендах управлений образования областей, города Астана, отделов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направлений в детские дошкольные организации или же уведомления о регистрации детей дошкольного возраста (до 7 лет),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услуга ограничивается количеством имеющихся мест в дошкольных организациях. На право получения первоочередного места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дети инвалидов I и II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дети лиц, приравненных по льготам и гарантиям к участникам войны и к инвалидам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потребителем необходимых документов в отдел, определенных в пункте 11 настоящего стандарта - составляет 60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сроки оказания государственной услуги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- составляет три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услуги, оказываемой на месте в день обращения заявителя -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заявителя -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среду и четверг с 09.00 часов до 18.00 часов, обеденный перерыв с 13.00 часов до 14.00 часов, выходные дни -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</w:t>
      </w:r>
      <w:r>
        <w:rPr>
          <w:rFonts w:ascii="Times New Roman"/>
          <w:b w:val="false"/>
          <w:i w:val="false"/>
          <w:color w:val="00008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отдела и центра по месту проживания потребителя. В залах располагаются кресла для ожидания, стулья, столы, информационные стенды с образцами заполненных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потребителей с ограниченными возможностями в физическом развитии к получению государственной услуги предусматриваются оборудованные поручни, пандусы и перила в зданиях отдела и центра.</w:t>
      </w:r>
    </w:p>
    <w:bookmarkEnd w:id="91"/>
    <w:bookmarkStart w:name="z3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2"/>
    <w:bookmarkStart w:name="z3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одного из родителей (матери или отца)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льготу (при ее наличии на первоочередное получение направления в детскую дошкольную организацию);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комиссии (при зачислении в коррекционные дошкольные организации и группы для детей с ограниченными возможностями);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территориальных лечебно-профилактических организаций при зачислении в коррекционные санаторные дошкольные организации для детей с ранними проявлениями туберкулезной инфекции, с малыми и затихающими формами туберкулеза, часто и длительно болеющих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Место выдачи бланков, которые необходимо заполнить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отделе бланки заявлений размещаются в помещении отдела на столах, либо у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ожидания, либо 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отдел заполненное потребителем заявление со всеми необходимыми документами сдается специалисту по дошкольному образованию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в отдел наименование и форму документа, подтверждающего, что потребитель сдал все необходимые документы для получения государственной услуги не требуется, так как результат данной государственной услуги указанные в пункте 5 выдается в момент сдачи необходимых документов определенных в пункте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посредством личного посещения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может быть приостановлено или отказано: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непредставления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возраста ребенка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выявлении ошибок в оформлении документов, представлении неполного пакета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возраста ребенка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отдела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отдел.</w:t>
      </w:r>
    </w:p>
    <w:bookmarkEnd w:id="93"/>
    <w:bookmarkStart w:name="z34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4"/>
    <w:bookmarkStart w:name="z3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</w:p>
    <w:bookmarkEnd w:id="95"/>
    <w:bookmarkStart w:name="z35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6"/>
    <w:bookmarkStart w:name="z35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образования и науки Республики Казахстан.</w:t>
      </w:r>
    </w:p>
    <w:bookmarkEnd w:id="97"/>
    <w:bookmarkStart w:name="z36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8"/>
    <w:bookmarkStart w:name="z3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Разъяснения порядка обжалования действий (бездействия) уполномоченных должностных лиц и оказания содействия в подготовке жалобы осуществляется отделом и центром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руководителя отдела по месту предоставления государственной услуги или акиму соответствующего местного исполнительного органа, в случае получения услуги через центр на имя директора центра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 или центр.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воскресенья, праздничных дней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официальной апелляции или жалобы потребитель подает заявление в произвольной форме, при себе он должен иметь документ, подтверждающий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управлении образования г. Астаны; отделах образования районов и городов областного значения; аппаратах акима поселка, аула (села), аульного (сельского) округа, а также в департаментах координации занятости и социальных программ областей, городов Астаны, Алматы согласно приложениям 1, 2 к настоящему стандарту, Министерстве образования и науки Республики Казахстан (010000, г. Астана, административное здание "Дом министерств", 11 подъезд), а также на сайте: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9"/>
    <w:bookmarkStart w:name="z3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возраста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Казахстан"     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 Казахстан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8(727)-2-298-2831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8(727)-2 275-24-75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8(727)-2-375-82-37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8(727)-2-234-10-50</w:t>
            </w:r>
          </w:p>
        </w:tc>
      </w:tr>
    </w:tbl>
    <w:bookmarkStart w:name="z3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возраста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Республики Казахстан"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3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возраста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Республики Казахстан"</w:t>
      </w:r>
    </w:p>
    <w:bookmarkEnd w:id="102"/>
    <w:bookmarkStart w:name="z37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2772"/>
        <w:gridCol w:w="2773"/>
        <w:gridCol w:w="2660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  </w:t>
      </w:r>
    </w:p>
    <w:bookmarkEnd w:id="104"/>
    <w:bookmarkStart w:name="z3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105"/>
    <w:bookmarkStart w:name="z37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в нотариальную контору для разрешения обмена</w:t>
      </w:r>
      <w:r>
        <w:br/>
      </w:r>
      <w:r>
        <w:rPr>
          <w:rFonts w:ascii="Times New Roman"/>
          <w:b/>
          <w:i w:val="false"/>
          <w:color w:val="000000"/>
        </w:rPr>
        <w:t>
или продажи жилой площади, принадлежащей несовершеннолетним</w:t>
      </w:r>
      <w:r>
        <w:br/>
      </w:r>
      <w:r>
        <w:rPr>
          <w:rFonts w:ascii="Times New Roman"/>
          <w:b/>
          <w:i w:val="false"/>
          <w:color w:val="000000"/>
        </w:rPr>
        <w:t>
детям"</w:t>
      </w:r>
    </w:p>
    <w:bookmarkEnd w:id="106"/>
    <w:bookmarkStart w:name="z37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7"/>
    <w:bookmarkStart w:name="z37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статей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интернет-ресурсах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- справка), согласно приложению 4,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108"/>
    <w:bookmarkStart w:name="z39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9"/>
    <w:bookmarkStart w:name="z39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 в отдел образования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 приложению 5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книга регистрации граждан (домовая книга);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справки требуется личное присутствие детей от 10 лет и старше (до 18 лет)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браке 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(формы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бланки, формы, заявления и другие документы, необходимые для получения государственной услуги,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специалисту отдела образования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bookmarkEnd w:id="110"/>
    <w:bookmarkStart w:name="z4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11"/>
    <w:bookmarkStart w:name="z4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образования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</w:t>
      </w:r>
    </w:p>
    <w:bookmarkEnd w:id="112"/>
    <w:bookmarkStart w:name="z43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3"/>
    <w:bookmarkStart w:name="z4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14"/>
    <w:bookmarkStart w:name="z44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5"/>
    <w:bookmarkStart w:name="z4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акимат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 или центр.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отдел образования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11 подъезд, каб. 939, отделах образования и центрах согласно приложениям 1, 2, а также на сайте комитета: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www.bala-kkk.kz.</w:t>
      </w:r>
    </w:p>
    <w:bookmarkEnd w:id="116"/>
    <w:bookmarkStart w:name="z4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Ридер,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 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98-2831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 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34-10-50</w:t>
            </w:r>
          </w:p>
        </w:tc>
      </w:tr>
    </w:tbl>
    <w:bookmarkStart w:name="z4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4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119"/>
    <w:bookmarkStart w:name="z4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3"/>
        <w:gridCol w:w="2770"/>
        <w:gridCol w:w="2770"/>
        <w:gridCol w:w="2657"/>
      </w:tblGrid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районный, городской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Районный, городской отдел образования, включающий в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статье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браке и семье",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 (-ей, -их)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разрешение на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№ ________ по адресу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4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122"/>
    <w:bookmarkStart w:name="z4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для физического лица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Районный, городской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личность)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_____________________________________________</w:t>
      </w:r>
    </w:p>
    <w:bookmarkStart w:name="z4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квартиры, расположено по адресу: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кредита в размере __________________ сроком 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Ф.И.О. детей, год рождения, № свидетельства о рождении,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роспись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дополнительной площади или адреса близких родственников, согласных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взять детей), фразу "обязуемся в дальнейшем детей не оставить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        Подпись обоих супругов ________</w:t>
      </w:r>
    </w:p>
    <w:bookmarkStart w:name="z4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 </w:t>
      </w:r>
    </w:p>
    <w:bookmarkEnd w:id="125"/>
    <w:bookmarkStart w:name="z4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126"/>
    <w:bookmarkStart w:name="z46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127"/>
    <w:bookmarkStart w:name="z46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8"/>
    <w:bookmarkStart w:name="z4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семье", постановлений Правительства Республики Казахстан от 9 сентября 1999 года </w:t>
      </w:r>
      <w:r>
        <w:rPr>
          <w:rFonts w:ascii="Times New Roman"/>
          <w:b w:val="false"/>
          <w:i w:val="false"/>
          <w:color w:val="000000"/>
          <w:sz w:val="28"/>
        </w:rPr>
        <w:t>№ 1346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родителей", от 5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интернет-ресурсах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справки по опеке и попечительству (далее - справка), согласно приложению 4,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129"/>
    <w:bookmarkStart w:name="z47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30"/>
    <w:bookmarkStart w:name="z4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 в отдел образования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 (информационная справка Департамента жилья).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бланки, формы, заявления и другие документы, необходимые для получения государственной услуги,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специалисту отдела образования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bookmarkEnd w:id="131"/>
    <w:bookmarkStart w:name="z50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32"/>
    <w:bookmarkStart w:name="z50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образования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</w:t>
      </w:r>
    </w:p>
    <w:bookmarkEnd w:id="133"/>
    <w:bookmarkStart w:name="z51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34"/>
    <w:bookmarkStart w:name="z51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35"/>
    <w:bookmarkStart w:name="z52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36"/>
    <w:bookmarkStart w:name="z52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акимат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 или центр.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отдел образования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11 подъезд, каб. 939, отделах образования и центрах согласно приложениям 1, 2, а также на сайте комитета: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7"/>
    <w:bookmarkStart w:name="z53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Ридер,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98-28-31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 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34-10-50</w:t>
            </w:r>
          </w:p>
        </w:tc>
      </w:tr>
    </w:tbl>
    <w:bookmarkStart w:name="z53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53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40"/>
    <w:bookmarkStart w:name="z53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7"/>
        <w:gridCol w:w="2429"/>
        <w:gridCol w:w="2789"/>
        <w:gridCol w:w="2675"/>
      </w:tblGrid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42"/>
    <w:bookmarkStart w:name="z5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 № 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справка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гр.(ке)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(ей) в г.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ул. ____________, дом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кв. № ________ в том, что он (она) согласно решению акима (город,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район) № _________ от "__" ___________ 200_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назначен (а) 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 ____________________________________      "__"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19__ года рождения и над его (ее) имуществом (опись имущества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опекуна (попечителя) возлагается обязанность о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обучении, подготовки к общественно-полезной деятельности подопечного,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защищать и охранять его личные имущественные права, являться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представителем на суде и во всех государственных учреждениях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     ____________        Ф.И.О</w:t>
      </w:r>
    </w:p>
    <w:bookmarkStart w:name="z53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336</w:t>
      </w:r>
    </w:p>
    <w:bookmarkEnd w:id="144"/>
    <w:bookmarkStart w:name="z53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145"/>
    <w:bookmarkStart w:name="z53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обеспечение сирот,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родителей"</w:t>
      </w:r>
    </w:p>
    <w:bookmarkEnd w:id="146"/>
    <w:bookmarkStart w:name="z53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7"/>
    <w:bookmarkStart w:name="z54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Астаны, городскими и районными отделами образования (далее - отделы образования)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100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1999 года № 842 "Об утверждении Перечня заболеваний, при наличии которых лицо не может усыновить (удочерить) ребенка, принять его под опеку (попечительство), патронат".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отделов образования, перечень которых указан в приложении 1 к настоящему стандарту, а также на интернет-ресурсах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- выписка), согласно приложению 3,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при обращении в отделы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обед, за исключением субботы, воскресенья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отделов образования по месту проживания потребителя. В зданиях отделов образования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148"/>
    <w:bookmarkStart w:name="z5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9"/>
    <w:bookmarkStart w:name="z5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районного, городского отделов, областного, городов республиканского значения управлений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 (-и), если лицо, желающее быть опекуном (попечителем), воспитателем, состоит в браке,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 (информационная справка Департамента жилья);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копия книги регистрации граждан (домовой книги);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(формы заявлений) для получения государственной услуги размещаются в фойе отдела образования на столах либо у специалистов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бланки, формы, заявления и другие документы, необходимые для получения государственной услуги сдаются специалисту отдела образования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 пункте 11 настоящего стандарта.</w:t>
      </w:r>
    </w:p>
    <w:bookmarkEnd w:id="150"/>
    <w:bookmarkStart w:name="z58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51"/>
    <w:bookmarkStart w:name="z5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образования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</w:t>
      </w:r>
    </w:p>
    <w:bookmarkEnd w:id="152"/>
    <w:bookmarkStart w:name="z59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53"/>
    <w:bookmarkStart w:name="z6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54"/>
    <w:bookmarkStart w:name="z60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55"/>
    <w:bookmarkStart w:name="z60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отдела образования, а также оказание содействия в подготовке жалобы осуществляются отделами образования по адресам и телефонам,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акимат соответствующего местного исполнительного органа,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отдел образования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11 подъезд, каб. 939, отделах образования и центрах согласно приложениям 1, 2, а также на сайте комитета: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www.bala-kkk.kz.</w:t>
      </w:r>
    </w:p>
    <w:bookmarkEnd w:id="156"/>
    <w:bookmarkStart w:name="z61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Ридер,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98-28-31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 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34-10-50</w:t>
            </w:r>
          </w:p>
        </w:tc>
      </w:tr>
    </w:tbl>
    <w:bookmarkStart w:name="z61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58"/>
    <w:bookmarkStart w:name="z61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показателен качества и эффективности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2772"/>
        <w:gridCol w:w="2773"/>
        <w:gridCol w:w="2660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60"/>
    <w:bookmarkStart w:name="z61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постановлению акима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населенный пункт         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"__" ________ 200_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браке и семье", на основании заявления (Ф.И.О.)_______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районных, городских отделов, областных, гг. Алматы,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управлений образования аким _________ района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опеку(попечительство) над несовершеннолетними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3104"/>
        <w:gridCol w:w="3731"/>
        <w:gridCol w:w="4130"/>
      </w:tblGrid>
      <w:tr>
        <w:trPr>
          <w:trHeight w:val="72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 (попечительство)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 жилье за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                   __________________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61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сирот, детей,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родителей"</w:t>
      </w:r>
    </w:p>
    <w:bookmarkEnd w:id="162"/>
    <w:bookmarkStart w:name="z61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для физического лица</w:t>
      </w:r>
    </w:p>
    <w:bookmarkEnd w:id="163"/>
    <w:bookmarkStart w:name="z61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Заключение о состоянии здоровья опекуна (усыновителя)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</w:t>
      </w:r>
    </w:p>
    <w:bookmarkStart w:name="z61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336</w:t>
      </w:r>
    </w:p>
    <w:bookmarkEnd w:id="165"/>
    <w:bookmarkStart w:name="z62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166"/>
    <w:bookmarkStart w:name="z62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в банки для оформления ссуды под залог</w:t>
      </w:r>
      <w:r>
        <w:br/>
      </w:r>
      <w:r>
        <w:rPr>
          <w:rFonts w:ascii="Times New Roman"/>
          <w:b/>
          <w:i w:val="false"/>
          <w:color w:val="000000"/>
        </w:rPr>
        <w:t>
жилья, принадлежащего несовершеннолетнему"</w:t>
      </w:r>
    </w:p>
    <w:bookmarkEnd w:id="167"/>
    <w:bookmarkStart w:name="z62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8"/>
    <w:bookmarkStart w:name="z62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 статьи 13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статей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интернет-ресурсах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- справка), согласно приложению 4,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169"/>
    <w:bookmarkStart w:name="z63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0"/>
    <w:bookmarkStart w:name="z63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 в отдел образования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 приложению 5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книга регистрации граждан (домовая книга);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справки требуется личное присутствие детей от 10 лет и старше (до 18 лет)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браке 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бланки, формы, заявления и другие документы, необходимые для получения государственной услуги,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специалисту отдела образования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bookmarkEnd w:id="171"/>
    <w:bookmarkStart w:name="z67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72"/>
    <w:bookmarkStart w:name="z6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образования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</w:t>
      </w:r>
    </w:p>
    <w:bookmarkEnd w:id="173"/>
    <w:bookmarkStart w:name="z6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74"/>
    <w:bookmarkStart w:name="z6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75"/>
    <w:bookmarkStart w:name="z68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76"/>
    <w:bookmarkStart w:name="z6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действия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акимат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 или центр.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отдел образования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11 подъезд, каб. 939, отделах образования и центрах согласно приложениям 1, 2, а также на сайте комитета: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</w:t>
      </w:r>
    </w:p>
    <w:bookmarkEnd w:id="177"/>
    <w:bookmarkStart w:name="z6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Ридер,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98-28-31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 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34-10-50</w:t>
            </w:r>
          </w:p>
        </w:tc>
      </w:tr>
    </w:tbl>
    <w:bookmarkStart w:name="z6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6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80"/>
    <w:bookmarkStart w:name="z6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4"/>
        <w:gridCol w:w="2427"/>
        <w:gridCol w:w="2786"/>
        <w:gridCol w:w="2673"/>
      </w:tblGrid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82"/>
    <w:bookmarkStart w:name="z7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районный, городской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Районный, городской отдел образования, включающий в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статье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браке и семье",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 (-ей, - 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разрешение на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№ _______ по адресу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               _________________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184"/>
    <w:bookmarkStart w:name="z7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для физического лица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Районный, городской отдел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точно по документу, удостоверяющему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по адресу, телефон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</w:p>
    <w:bookmarkStart w:name="z7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кредита в размере ______________ сроком на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Ф.И.О. детей, год рождения, № свидетельства о рождении,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дети старше 10 лет расписываются, пишут слово -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роспись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роспись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из банка 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потери жилья дети будут проживать по адресу (указать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дополнительной площади или адреса близких родственников, согласных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взять детей), фразу "обязуемся в дальнейшем детей не оставить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       Подпись обоих супругов _________</w:t>
      </w:r>
    </w:p>
    <w:bookmarkStart w:name="z7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 </w:t>
      </w:r>
    </w:p>
    <w:bookmarkEnd w:id="187"/>
    <w:bookmarkStart w:name="z7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188"/>
    <w:bookmarkStart w:name="z70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в пенсионные фонды, территориальные</w:t>
      </w:r>
      <w:r>
        <w:br/>
      </w:r>
      <w:r>
        <w:rPr>
          <w:rFonts w:ascii="Times New Roman"/>
          <w:b/>
          <w:i w:val="false"/>
          <w:color w:val="000000"/>
        </w:rPr>
        <w:t>
подразделения Комитета дорожной полиции Министерства</w:t>
      </w:r>
      <w:r>
        <w:br/>
      </w:r>
      <w:r>
        <w:rPr>
          <w:rFonts w:ascii="Times New Roman"/>
          <w:b/>
          <w:i w:val="false"/>
          <w:color w:val="000000"/>
        </w:rPr>
        <w:t>
внутренних дел Республики Казахстан для оформления</w:t>
      </w:r>
      <w:r>
        <w:br/>
      </w:r>
      <w:r>
        <w:rPr>
          <w:rFonts w:ascii="Times New Roman"/>
          <w:b/>
          <w:i w:val="false"/>
          <w:color w:val="000000"/>
        </w:rPr>
        <w:t>
наследства несовершеннолетним детям"</w:t>
      </w:r>
    </w:p>
    <w:bookmarkEnd w:id="189"/>
    <w:bookmarkStart w:name="z70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0"/>
    <w:bookmarkStart w:name="z7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семье", постановлений Правительства Республики Казахстан от 9 сентября 1999 года </w:t>
      </w:r>
      <w:r>
        <w:rPr>
          <w:rFonts w:ascii="Times New Roman"/>
          <w:b w:val="false"/>
          <w:i w:val="false"/>
          <w:color w:val="000000"/>
          <w:sz w:val="28"/>
        </w:rPr>
        <w:t>№ 1346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об органах опеки и попечительства Республики Казахстан, о патронате" и от 5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2, к настоящему стандарту, а также на интернет-ресурсах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справки на получение пенсионных накоплений, справки-согласия в территориальные подразделения Комитета дорожной полиции МВД на осуществление действий с имуществом, принадлежащим несовершеннолетним (далее - справка), согласно приложениям 4, 5,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191"/>
    <w:bookmarkStart w:name="z72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2"/>
    <w:bookmarkStart w:name="z7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 в отдел образования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 приложению 6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бланки, формы, заявления и другие документы, необходимые для получения государственной услуги,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специалисту отдела образования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bookmarkEnd w:id="193"/>
    <w:bookmarkStart w:name="z75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94"/>
    <w:bookmarkStart w:name="z75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образования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</w:t>
      </w:r>
    </w:p>
    <w:bookmarkEnd w:id="195"/>
    <w:bookmarkStart w:name="z76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96"/>
    <w:bookmarkStart w:name="z76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197"/>
    <w:bookmarkStart w:name="z76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98"/>
    <w:bookmarkStart w:name="z77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акимат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 или центр.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отдел образования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11 подъезд, каб. 939, отделах образования и центрах согласно приложениям 1, 2, а также на сайте комитета: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www.bala-kkk.kz.</w:t>
      </w:r>
    </w:p>
    <w:bookmarkEnd w:id="199"/>
    <w:bookmarkStart w:name="z77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Ридер,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98-28-31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 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34-10-50</w:t>
            </w:r>
          </w:p>
        </w:tc>
      </w:tr>
    </w:tbl>
    <w:bookmarkStart w:name="z7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78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202"/>
    <w:bookmarkStart w:name="z78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4"/>
        <w:gridCol w:w="2427"/>
        <w:gridCol w:w="2786"/>
        <w:gridCol w:w="2673"/>
      </w:tblGrid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204"/>
    <w:bookmarkStart w:name="z78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 разрешает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Заявителя) ________________, ______ года рождения, (удостоверение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№ ________ от ______ года, выдано _________), являющемуся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(матерью/отцом/опекуном) несовершеннолетнего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(Ф.И.О.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рождения), получить наследуемые пенсионные накопления 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фонда), с причитающимися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инвестиционным доходом, пеней и иными поступлениями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законодательством, согласно свидетельству о праве на наследство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закону/завещанию от _______ года, выданного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(государственная лицензия № ______ от ____ года, выдана_______),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со смертью вкладчика (Ф.И.О. наследодателя),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(свидетельство о смерти от 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               ___________________ подпись (Ф.И.О.)</w:t>
      </w:r>
    </w:p>
    <w:bookmarkStart w:name="z78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206"/>
    <w:bookmarkStart w:name="z78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Образец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районный(городской)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 образования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Районный(городской) отдел образования, осуществляющий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жилищных отношениях",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несовершеннолетнего(-ей, -их)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                       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78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Образец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Начальнику районного(городского)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отдела образования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___________________________________</w:t>
      </w:r>
    </w:p>
    <w:bookmarkStart w:name="z78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накопительном пенсионном фонде __________________ (название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согласно записи в свидетельстве о праве на наследство)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 (Ф.И.О.) _______________ в связи со смертью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вкладчика (Ф.И.О) _________________ свидетельство о смерти от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</w:t>
      </w:r>
    </w:p>
    <w:bookmarkStart w:name="z78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336  </w:t>
      </w:r>
    </w:p>
    <w:bookmarkEnd w:id="210"/>
    <w:bookmarkStart w:name="z79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2010 года № 140</w:t>
      </w:r>
    </w:p>
    <w:bookmarkEnd w:id="211"/>
    <w:bookmarkStart w:name="z79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органов опеки и попечительства для оформления</w:t>
      </w:r>
      <w:r>
        <w:br/>
      </w:r>
      <w:r>
        <w:rPr>
          <w:rFonts w:ascii="Times New Roman"/>
          <w:b/>
          <w:i w:val="false"/>
          <w:color w:val="000000"/>
        </w:rPr>
        <w:t>
сделок, затрагивающих интересы несовершеннолетних детей,</w:t>
      </w:r>
      <w:r>
        <w:br/>
      </w:r>
      <w:r>
        <w:rPr>
          <w:rFonts w:ascii="Times New Roman"/>
          <w:b/>
          <w:i w:val="false"/>
          <w:color w:val="000000"/>
        </w:rPr>
        <w:t>
являющихся собственниками жилища"</w:t>
      </w:r>
    </w:p>
    <w:bookmarkEnd w:id="212"/>
    <w:bookmarkStart w:name="z79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3"/>
    <w:bookmarkStart w:name="z79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статей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"О браке и семье"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интернет-ресурсах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- справка), согласно приложению 4,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214"/>
    <w:bookmarkStart w:name="z80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5"/>
    <w:bookmarkStart w:name="z80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потребителю необходимо предоставить следующие документы в отдел образования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 приложению 5, 6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книга регистрации граждан (домовая книга);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справки требуется личное присутствие детей от 10 лет и старше (до 18 лет)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браке 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Заполненные бланки, формы, заявления и другие документы, необходимые для получения государственной услуги,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специалисту отдела образования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bookmarkEnd w:id="216"/>
    <w:bookmarkStart w:name="z84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17"/>
    <w:bookmarkStart w:name="z8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отдела образования и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</w:t>
      </w:r>
    </w:p>
    <w:bookmarkEnd w:id="218"/>
    <w:bookmarkStart w:name="z85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19"/>
    <w:bookmarkStart w:name="z8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bookmarkEnd w:id="220"/>
    <w:bookmarkStart w:name="z85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21"/>
    <w:bookmarkStart w:name="z8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акимат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в отдел образования или центр. 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в отдел образования или в центр потребителем подается собственноручно написанное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входящей информации отдела образования,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"Дом министерств", 11 подъезд, каб. 939, отделах образования и центрах согласно приложениям 1, 2, а также на сайте комитета: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2"/>
    <w:bookmarkStart w:name="z8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 опеки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для оформления сделок,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743"/>
        <w:gridCol w:w="5367"/>
        <w:gridCol w:w="3113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Бегильдинова,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38)228-47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 ул. Республики,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44)225-14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41) 236-84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Уалиханова,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43)242-72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Некрасова,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46)213-87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42)213-51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Ленина,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8(71639)216-20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аль-Фараби,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33)216-64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Дружбы,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47)214-86,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35)217-04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 48) 929-43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32)226-02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Болганбаева,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37)221-98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Ленина, 120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40)917-01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 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51)312-06,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 ул. Абылайхана,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31)215-04,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36)458-88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микрорайон,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 45)619-09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Кудайбердиева, 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4 микрорайон, дом 7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37)318-76,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333-46, 541-95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Айтеке би"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 ул. Жургенова,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39) 215-35,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Байганино, ул. Конаева,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45) 225-56,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 пр. Абылхаирхана, 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43)213-77,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Цыбульчика,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42)215-33,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Достык,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41)215-33,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Мартокского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 Сейфуллина,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31)216-33,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Гагарина,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33)362-01,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 ул. Киреева,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 46) 227-48,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Ойыл, ул. Жолмырзаева,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32)217-44,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переулок Спортивный,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36)216-51,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Котибарулы, 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 35)213-36,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Алтынсарина,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8(7132)211605,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Конаева, 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33)210-33,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Жансугур, ул. Желтоксан,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32)215-80,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73)913-70,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918-53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Алматинская, 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75) 453-57,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36)312-00,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Узан-Агаш, ул. Мажитова,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70)228-51,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ул. Титова, 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(728)52-235-05,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Молдагулова, 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34)215-36,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Кабанбай батыра,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71)210-80,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 Тимирязева,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40) 320-68,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Мырзабекова,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38)217-61,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202-95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Розыбакиева,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31)507-69,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Момышулы,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77)212-52,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Тынышбаева,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39) 227-39,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Конаева,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 74)214-00,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Шонжы, ул. Исмаилова, 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78) 228-25,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Жамбыла,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422-65,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Абылайхана,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72) 425-24,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Абая, 256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 22) 710-00,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707-08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Азаттылык, 65А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23)548-47,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Кулсары, ул. Абдрахманова,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37)214-85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 Кунаева,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34)210-50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Махамбета,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36)210-21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31)204-57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Железнодорожная,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8(71239)300-13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Кушекбаева,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33)204-99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Кзылкогинского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Карабалина,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 38)211-75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Кутжанова,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8(722)52-918-17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Момышулы, 58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37)315-34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36)914-44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Тусупжанова, 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51)291-77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Пирогова,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31)215-33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Георгиевка,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47) 619-74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40) 217-88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Кирова, 54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35) 400-69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41)214-40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Раева,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48)273-11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Ленина,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51)257-45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Момышулы, 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39)331-43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Ридера"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Ридер, ул. Семипалатинская,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36) 424-98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25) 225-40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46)220-16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 38) 273-45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Жамбыла,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30)213-78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Чапаева,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32)317-04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Усть-Каменогорска"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10 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 22)411-91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Байзак батыра, 104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37)218-67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33)211-54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Момышулы, ул. Жамбыла,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35)211-70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Жибек жолы, 273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36)210-94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146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32)217-86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Байкадам, ул. Рыскулбекова, 133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42) 243-36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Т. Рыскулова"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31)212-39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Алексеева,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44)609-19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34)630-32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38)321-94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Аскарова, 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 24)316-79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 ул. Конаева,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 36)924-46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Сайхын, ул. Жарокова,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8(71140)211-12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Шакенова,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8(71133)223-32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Жанакала, ул. Дружбы народов,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8(71141)222-50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Ихсанова, 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8(71135)214-74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71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8(71130)231-76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Казталово, ул. Шарафутдинова,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8(71144)316-80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8(71145)313-08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8(71134)313-06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Абая,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Федорово, ул. Бойново,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8(71132)230-54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Шынгарлау, ул. Кылышева, 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8(71137)336-37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Дружбы, 145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8(71125)086-47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К.Маркса, 43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8(72131)437-69,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пр. Бокейхана,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8(72137)213-99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Абылайхана, 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8(72154)211-43,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212-16, 219-91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Атасу, ул. Сейфуллина,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8(72130)274-98,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Ленина, 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8(32146)321-82,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Тауелсиздик, 41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Целинная, 3а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8(32149)413-73,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Улытауский, ул. Булкышева,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8(72135)212-95,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214-27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 Шортанбая,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8(72131)215-11,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215-82, 214-41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Уалиханова,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36)462-37,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площадь Алашхана,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7) 12-399,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12-787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Мичурина, 3/1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8(7212)415-079,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25-ый квартал, 23 дом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8(71032)269-00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Пушкина,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39)530-92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37)405-55,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Сатпаева, 111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 63)379-34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Димитрова, 11/1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39) 854-82,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пр. Абая, 58б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 56)550-95,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Кызылорды"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Тажибаева, б/н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22)762-16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Школьная,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33)216-70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Айтеке би, ул. Жанакожа батыра,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38)221-84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Жосалы, ул. Рыскулова, 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37)221-84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Жалагаш, ул. Желтоксан,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 31)314-48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Теренозек, ул. Жамбыла, 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36)217-78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Рыскулова,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32)414-16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Жанакорган, ул. Амангельды, 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 36) 223-36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Шипина,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8(71445)-2-11-84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Б. Майлина,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8(71440)-2-12-68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Калинина,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8(71434)-9-26-01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4 микрорайон, 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8(71435)-2-49-77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Карабалык, улица Ленина, 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8(71441)-3-23-22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Ленина,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8(71437)-2-10-71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Исакова,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Затобольск, улица Школьная,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8(71455)-2-42-48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Школьная, 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8(71443)-2-16-89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ул. Ш. Жанибека,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Сарыколь, улица Ленина, 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 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Абылайхана, 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Ленина,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Байтурсынова, 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8(7142)-50-30-03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Лискаковск, 2 микрорайон, дом 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8(71433)-3-43-61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 улица Ленина,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8(71431 )-4-65-17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8(71431)-4-67-78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микрорайон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23)365-51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ГорОО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34)317-52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32)210-46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Каракия"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Батыра,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37)213-54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Тупкараган"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 ул. Кызылбаева,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38)227-49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Центральная площадь,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31)216-65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Мунайлы, Дом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 24)661-62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23)209-50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37)512-12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77)716-92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41)215-77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40)915-36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31)220-80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32)211-40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33)215-85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39)217-86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38)917-70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34)910-69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36)217-77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23)294-84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 микрорайон,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33) 271-56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 ул. Целинная, 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46)221-74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 ул. Труда, 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32)220-38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Ленина, 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43)210-37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Шайкина, 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44)200-01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М.Жумабаева"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С.Муканова, 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31)201-66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 ул. Молодежная, 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38)211-63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А.Кунанбаева, 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41)225-38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Новоишимский, ул. Школьная, 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35)221-02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36)210-75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 ул. Уалиханова,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37)205-85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 Жамбыла, 76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42)220-83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Шалакына"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Желтоксан, 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34)220-48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 24)605-61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Арыси"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Ибрагимова, 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40)217-01, 226-82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номера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Кентау"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"а"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36) 300-50,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г. Шымкент"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8(7172)556875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Алтынсарина, 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98-28-31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Айманова, 191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75-24-75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Жибек жолы, 115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79-25-87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микрорайон "Улжан"-1, СШ-152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71-10-91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 батыра, 260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 75-82-37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Пушкина, 72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93-91-61,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91-73-01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района"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Шолохова, 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34-10-50</w:t>
            </w:r>
          </w:p>
        </w:tc>
      </w:tr>
    </w:tbl>
    <w:bookmarkStart w:name="z8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 опеки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для оформления сделок,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913"/>
        <w:gridCol w:w="2599"/>
        <w:gridCol w:w="309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д. 109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8(7132)56-24-53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8(7132)55-15-55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8(7282)24-31-10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Авангардская,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2-23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8(7122)28-31-14,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8(7122)28-40-14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8(7232)22-48-03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8(7232)28-94-67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8(7222)33-55-77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158 "а"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8(7262)51-44-79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д.81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8(7112)28-13-12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8(7212)41-63-03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8(7212)42-09-10,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д.114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мкр., д.67 "б"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42-23-12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д.48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8(7182)33-47-54, 33-47-48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157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8(7152)42-69-50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33-31-03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8(7252)21-48-96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8(7273)78-09-10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д. 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8(727)377-19-80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377-19-80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Букеева, д. 128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8(727)317-82-29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256-08-69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Алмагуль, 9 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8(727)293-41-14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248-17-77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д. 155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8(727)378-46-72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390-18-07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д. 44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8(727)239-65-53 239-65-47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(727) 239-65-52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Рехорда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Зорге, д. 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8(727)234-09-27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234-09-35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Мирзоян, д. 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д. 31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8(7172)40-65-62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40-65-62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д. 47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8(7172)32-42-79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32-40-95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Сюинбай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д. 85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8(7172)37-74-34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Астаны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д. 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8(7172)50-13-69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8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 опеки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для оформления сделок,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225"/>
    <w:bookmarkStart w:name="z8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4"/>
        <w:gridCol w:w="2427"/>
        <w:gridCol w:w="2786"/>
        <w:gridCol w:w="2673"/>
      </w:tblGrid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 опеки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для оформления сделок,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227"/>
    <w:bookmarkStart w:name="z8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Районный (городской)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образования, осуществляющий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статье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браке и семье",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несовершеннолетнего(-ей, -их)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№ ______ по адресу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                    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8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 опеки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для оформления сделок,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229"/>
    <w:bookmarkStart w:name="z8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для физического лица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(городской)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по адресу, телефон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</w:p>
    <w:bookmarkStart w:name="z8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расположенной по адресу: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Ф.И.О. детей, год рождения, № свидетельства о рождении,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старше 10 лет расписываются, пишут слово -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роспись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роспись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Фразу "В дальнейшем дети будут обеспечены жильем" (написать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собственноручно)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      Подпись обоих супругов __________</w:t>
      </w:r>
    </w:p>
    <w:bookmarkStart w:name="z8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 опеки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для оформления сделок,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232"/>
    <w:bookmarkStart w:name="z8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для физического лица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Районный (городской) отдел образования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точно по документу, удостоверяющему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по адресу, телефон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</w:p>
    <w:bookmarkStart w:name="z8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кредита в размере ______________ сроком на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Ф.И.О. детей, год рождения, № свидетельства о рождении,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дети старше 10 лет расписываются, пишут слово -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роспись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роспись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из банка 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потери жилья дети будут проживать по адресу (указать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дополнительной площади или адреса близких родственников, согласных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взять детей), фразу "обязуемся в дальнейшем детей не оставить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       Подпись обоих супругов 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