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5931" w14:textId="d365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31 декабря 2010 года № 1507</w:t>
      </w:r>
    </w:p>
    <w:p>
      <w:pPr>
        <w:spacing w:after="0"/>
        <w:ind w:left="0"/>
        <w:jc w:val="both"/>
      </w:pPr>
      <w:r>
        <w:rPr>
          <w:rFonts w:ascii="Times New Roman"/>
          <w:b w:val="false"/>
          <w:i w:val="false"/>
          <w:color w:val="000000"/>
          <w:sz w:val="28"/>
        </w:rPr>
        <w:t>Постановление Правительства Республики Казахстан от 2 апреля 2011 года № 344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2010 года № 1507 "Об утверждении Стратегического плана Министерства труда и социальной защиты населения Республики Казахстан на 2011 - 2015 годы"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труда и социальной защиты населения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"3.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подразделе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стратегическом направлении 1. Регулирование сферы занятости:</w:t>
      </w:r>
      <w:r>
        <w:br/>
      </w:r>
      <w:r>
        <w:rPr>
          <w:rFonts w:ascii="Times New Roman"/>
          <w:b w:val="false"/>
          <w:i w:val="false"/>
          <w:color w:val="000000"/>
          <w:sz w:val="28"/>
        </w:rPr>
        <w:t>
</w:t>
      </w:r>
      <w:r>
        <w:rPr>
          <w:rFonts w:ascii="Times New Roman"/>
          <w:b w:val="false"/>
          <w:i w:val="false"/>
          <w:color w:val="000000"/>
          <w:sz w:val="28"/>
        </w:rPr>
        <w:t>
      в Цели 1.1. "Обеспечение сбалансированности и социальной защиты на рынке труда":</w:t>
      </w:r>
      <w:r>
        <w:br/>
      </w:r>
      <w:r>
        <w:rPr>
          <w:rFonts w:ascii="Times New Roman"/>
          <w:b w:val="false"/>
          <w:i w:val="false"/>
          <w:color w:val="000000"/>
          <w:sz w:val="28"/>
        </w:rPr>
        <w:t>
</w:t>
      </w:r>
      <w:r>
        <w:rPr>
          <w:rFonts w:ascii="Times New Roman"/>
          <w:b w:val="false"/>
          <w:i w:val="false"/>
          <w:color w:val="000000"/>
          <w:sz w:val="28"/>
        </w:rPr>
        <w:t>
      после строки 1:</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1853"/>
        <w:gridCol w:w="813"/>
        <w:gridCol w:w="1093"/>
        <w:gridCol w:w="733"/>
        <w:gridCol w:w="853"/>
        <w:gridCol w:w="973"/>
        <w:gridCol w:w="1053"/>
        <w:gridCol w:w="1073"/>
        <w:gridCol w:w="109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 безработицы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bookmarkStart w:name="z9"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413"/>
        <w:gridCol w:w="873"/>
        <w:gridCol w:w="973"/>
        <w:gridCol w:w="913"/>
        <w:gridCol w:w="913"/>
        <w:gridCol w:w="993"/>
        <w:gridCol w:w="1193"/>
        <w:gridCol w:w="993"/>
        <w:gridCol w:w="107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женской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граждан,</w:t>
            </w:r>
            <w:r>
              <w:br/>
            </w:r>
            <w:r>
              <w:rPr>
                <w:rFonts w:ascii="Times New Roman"/>
                <w:b w:val="false"/>
                <w:i w:val="false"/>
                <w:color w:val="000000"/>
                <w:sz w:val="20"/>
              </w:rPr>
              <w:t>
</w:t>
            </w:r>
            <w:r>
              <w:rPr>
                <w:rFonts w:ascii="Times New Roman"/>
                <w:b w:val="false"/>
                <w:i w:val="false"/>
                <w:color w:val="000000"/>
                <w:sz w:val="20"/>
              </w:rPr>
              <w:t>охваченных мероприятиями</w:t>
            </w:r>
            <w:r>
              <w:br/>
            </w:r>
            <w:r>
              <w:rPr>
                <w:rFonts w:ascii="Times New Roman"/>
                <w:b w:val="false"/>
                <w:i w:val="false"/>
                <w:color w:val="000000"/>
                <w:sz w:val="20"/>
              </w:rPr>
              <w:t>
</w:t>
            </w:r>
            <w:r>
              <w:rPr>
                <w:rFonts w:ascii="Times New Roman"/>
                <w:b w:val="false"/>
                <w:i w:val="false"/>
                <w:color w:val="000000"/>
                <w:sz w:val="20"/>
              </w:rPr>
              <w:t>Программы занятости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самозанятых в</w:t>
            </w:r>
            <w:r>
              <w:br/>
            </w:r>
            <w:r>
              <w:rPr>
                <w:rFonts w:ascii="Times New Roman"/>
                <w:b w:val="false"/>
                <w:i w:val="false"/>
                <w:color w:val="000000"/>
                <w:sz w:val="20"/>
              </w:rPr>
              <w:t>
</w:t>
            </w:r>
            <w:r>
              <w:rPr>
                <w:rFonts w:ascii="Times New Roman"/>
                <w:b w:val="false"/>
                <w:i w:val="false"/>
                <w:color w:val="000000"/>
                <w:sz w:val="20"/>
              </w:rPr>
              <w:t>составе занятого населения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bl>
    <w:bookmarkStart w:name="z1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задачи 1.1.1. и 1.1.2. изложить в следующей редакции:</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1136"/>
        <w:gridCol w:w="707"/>
        <w:gridCol w:w="993"/>
        <w:gridCol w:w="1279"/>
        <w:gridCol w:w="1361"/>
        <w:gridCol w:w="1259"/>
        <w:gridCol w:w="1260"/>
        <w:gridCol w:w="1260"/>
        <w:gridCol w:w="134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Содействие устойчивой и продуктивной занятости (Программа занятости)</w:t>
            </w:r>
          </w:p>
        </w:tc>
      </w:tr>
      <w:tr>
        <w:trPr>
          <w:trHeight w:val="30" w:hRule="atLeast"/>
        </w:trPr>
        <w:tc>
          <w:tcPr>
            <w:tcW w:w="3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Численность</w:t>
            </w:r>
            <w:r>
              <w:br/>
            </w:r>
            <w:r>
              <w:rPr>
                <w:rFonts w:ascii="Times New Roman"/>
                <w:b w:val="false"/>
                <w:i w:val="false"/>
                <w:color w:val="000000"/>
                <w:sz w:val="20"/>
              </w:rPr>
              <w:t>
</w:t>
            </w:r>
            <w:r>
              <w:rPr>
                <w:rFonts w:ascii="Times New Roman"/>
                <w:b w:val="false"/>
                <w:i w:val="false"/>
                <w:color w:val="000000"/>
                <w:sz w:val="20"/>
              </w:rPr>
              <w:t>граждан, обратив-</w:t>
            </w:r>
            <w:r>
              <w:br/>
            </w:r>
            <w:r>
              <w:rPr>
                <w:rFonts w:ascii="Times New Roman"/>
                <w:b w:val="false"/>
                <w:i w:val="false"/>
                <w:color w:val="000000"/>
                <w:sz w:val="20"/>
              </w:rPr>
              <w:t>
</w:t>
            </w:r>
            <w:r>
              <w:rPr>
                <w:rFonts w:ascii="Times New Roman"/>
                <w:b w:val="false"/>
                <w:i w:val="false"/>
                <w:color w:val="000000"/>
                <w:sz w:val="20"/>
              </w:rPr>
              <w:t>шихся в центры</w:t>
            </w:r>
            <w:r>
              <w:br/>
            </w:r>
            <w:r>
              <w:rPr>
                <w:rFonts w:ascii="Times New Roman"/>
                <w:b w:val="false"/>
                <w:i w:val="false"/>
                <w:color w:val="000000"/>
                <w:sz w:val="20"/>
              </w:rPr>
              <w:t>
</w:t>
            </w:r>
            <w:r>
              <w:rPr>
                <w:rFonts w:ascii="Times New Roman"/>
                <w:b w:val="false"/>
                <w:i w:val="false"/>
                <w:color w:val="000000"/>
                <w:sz w:val="20"/>
              </w:rPr>
              <w:t>занятости, в рамках</w:t>
            </w:r>
            <w:r>
              <w:br/>
            </w:r>
            <w:r>
              <w:rPr>
                <w:rFonts w:ascii="Times New Roman"/>
                <w:b w:val="false"/>
                <w:i w:val="false"/>
                <w:color w:val="000000"/>
                <w:sz w:val="20"/>
              </w:rPr>
              <w:t>
</w:t>
            </w:r>
            <w:r>
              <w:rPr>
                <w:rFonts w:ascii="Times New Roman"/>
                <w:b w:val="false"/>
                <w:i w:val="false"/>
                <w:color w:val="000000"/>
                <w:sz w:val="20"/>
              </w:rPr>
              <w:t>Программы занятости,</w:t>
            </w:r>
            <w:r>
              <w:br/>
            </w:r>
            <w:r>
              <w:rPr>
                <w:rFonts w:ascii="Times New Roman"/>
                <w:b w:val="false"/>
                <w:i w:val="false"/>
                <w:color w:val="000000"/>
                <w:sz w:val="20"/>
              </w:rPr>
              <w:t>
</w:t>
            </w:r>
            <w:r>
              <w:rPr>
                <w:rFonts w:ascii="Times New Roman"/>
                <w:b w:val="false"/>
                <w:i w:val="false"/>
                <w:color w:val="000000"/>
                <w:sz w:val="20"/>
              </w:rPr>
              <w:t>в том числе</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самозанятых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безработных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Численность</w:t>
            </w:r>
            <w:r>
              <w:br/>
            </w:r>
            <w:r>
              <w:rPr>
                <w:rFonts w:ascii="Times New Roman"/>
                <w:b w:val="false"/>
                <w:i w:val="false"/>
                <w:color w:val="000000"/>
                <w:sz w:val="20"/>
              </w:rPr>
              <w:t>
</w:t>
            </w:r>
            <w:r>
              <w:rPr>
                <w:rFonts w:ascii="Times New Roman"/>
                <w:b w:val="false"/>
                <w:i w:val="false"/>
                <w:color w:val="000000"/>
                <w:sz w:val="20"/>
              </w:rPr>
              <w:t>участников Программы</w:t>
            </w:r>
            <w:r>
              <w:br/>
            </w:r>
            <w:r>
              <w:rPr>
                <w:rFonts w:ascii="Times New Roman"/>
                <w:b w:val="false"/>
                <w:i w:val="false"/>
                <w:color w:val="000000"/>
                <w:sz w:val="20"/>
              </w:rPr>
              <w:t>
</w:t>
            </w:r>
            <w:r>
              <w:rPr>
                <w:rFonts w:ascii="Times New Roman"/>
                <w:b w:val="false"/>
                <w:i w:val="false"/>
                <w:color w:val="000000"/>
                <w:sz w:val="20"/>
              </w:rPr>
              <w:t>занятости, трудо-</w:t>
            </w:r>
            <w:r>
              <w:br/>
            </w:r>
            <w:r>
              <w:rPr>
                <w:rFonts w:ascii="Times New Roman"/>
                <w:b w:val="false"/>
                <w:i w:val="false"/>
                <w:color w:val="000000"/>
                <w:sz w:val="20"/>
              </w:rPr>
              <w:t>
</w:t>
            </w:r>
            <w:r>
              <w:rPr>
                <w:rFonts w:ascii="Times New Roman"/>
                <w:b w:val="false"/>
                <w:i w:val="false"/>
                <w:color w:val="000000"/>
                <w:sz w:val="20"/>
              </w:rPr>
              <w:t>устроенных на</w:t>
            </w:r>
            <w:r>
              <w:br/>
            </w:r>
            <w:r>
              <w:rPr>
                <w:rFonts w:ascii="Times New Roman"/>
                <w:b w:val="false"/>
                <w:i w:val="false"/>
                <w:color w:val="000000"/>
                <w:sz w:val="20"/>
              </w:rPr>
              <w:t>
</w:t>
            </w:r>
            <w:r>
              <w:rPr>
                <w:rFonts w:ascii="Times New Roman"/>
                <w:b w:val="false"/>
                <w:i w:val="false"/>
                <w:color w:val="000000"/>
                <w:sz w:val="20"/>
              </w:rPr>
              <w:t>существующие в Базе</w:t>
            </w:r>
            <w:r>
              <w:br/>
            </w:r>
            <w:r>
              <w:rPr>
                <w:rFonts w:ascii="Times New Roman"/>
                <w:b w:val="false"/>
                <w:i w:val="false"/>
                <w:color w:val="000000"/>
                <w:sz w:val="20"/>
              </w:rPr>
              <w:t>
</w:t>
            </w:r>
            <w:r>
              <w:rPr>
                <w:rFonts w:ascii="Times New Roman"/>
                <w:b w:val="false"/>
                <w:i w:val="false"/>
                <w:color w:val="000000"/>
                <w:sz w:val="20"/>
              </w:rPr>
              <w:t>данных вакантные</w:t>
            </w:r>
            <w:r>
              <w:br/>
            </w:r>
            <w:r>
              <w:rPr>
                <w:rFonts w:ascii="Times New Roman"/>
                <w:b w:val="false"/>
                <w:i w:val="false"/>
                <w:color w:val="000000"/>
                <w:sz w:val="20"/>
              </w:rPr>
              <w:t>
</w:t>
            </w:r>
            <w:r>
              <w:rPr>
                <w:rFonts w:ascii="Times New Roman"/>
                <w:b w:val="false"/>
                <w:i w:val="false"/>
                <w:color w:val="000000"/>
                <w:sz w:val="20"/>
              </w:rPr>
              <w:t>рабочие места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Численность</w:t>
            </w:r>
            <w:r>
              <w:br/>
            </w:r>
            <w:r>
              <w:rPr>
                <w:rFonts w:ascii="Times New Roman"/>
                <w:b w:val="false"/>
                <w:i w:val="false"/>
                <w:color w:val="000000"/>
                <w:sz w:val="20"/>
              </w:rPr>
              <w:t>
</w:t>
            </w:r>
            <w:r>
              <w:rPr>
                <w:rFonts w:ascii="Times New Roman"/>
                <w:b w:val="false"/>
                <w:i w:val="false"/>
                <w:color w:val="000000"/>
                <w:sz w:val="20"/>
              </w:rPr>
              <w:t>участников Программы</w:t>
            </w:r>
            <w:r>
              <w:br/>
            </w:r>
            <w:r>
              <w:rPr>
                <w:rFonts w:ascii="Times New Roman"/>
                <w:b w:val="false"/>
                <w:i w:val="false"/>
                <w:color w:val="000000"/>
                <w:sz w:val="20"/>
              </w:rPr>
              <w:t>
</w:t>
            </w:r>
            <w:r>
              <w:rPr>
                <w:rFonts w:ascii="Times New Roman"/>
                <w:b w:val="false"/>
                <w:i w:val="false"/>
                <w:color w:val="000000"/>
                <w:sz w:val="20"/>
              </w:rPr>
              <w:t>занятости, направ-</w:t>
            </w:r>
            <w:r>
              <w:br/>
            </w:r>
            <w:r>
              <w:rPr>
                <w:rFonts w:ascii="Times New Roman"/>
                <w:b w:val="false"/>
                <w:i w:val="false"/>
                <w:color w:val="000000"/>
                <w:sz w:val="20"/>
              </w:rPr>
              <w:t>
</w:t>
            </w:r>
            <w:r>
              <w:rPr>
                <w:rFonts w:ascii="Times New Roman"/>
                <w:b w:val="false"/>
                <w:i w:val="false"/>
                <w:color w:val="000000"/>
                <w:sz w:val="20"/>
              </w:rPr>
              <w:t>ленных на обучение</w:t>
            </w:r>
            <w:r>
              <w:br/>
            </w:r>
            <w:r>
              <w:rPr>
                <w:rFonts w:ascii="Times New Roman"/>
                <w:b w:val="false"/>
                <w:i w:val="false"/>
                <w:color w:val="000000"/>
                <w:sz w:val="20"/>
              </w:rPr>
              <w:t>
</w:t>
            </w:r>
            <w:r>
              <w:rPr>
                <w:rFonts w:ascii="Times New Roman"/>
                <w:b w:val="false"/>
                <w:i w:val="false"/>
                <w:color w:val="000000"/>
                <w:sz w:val="20"/>
              </w:rPr>
              <w:t>(в рамках I</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в том числе</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переподготовка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465"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квалификации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Количество трудо-</w:t>
            </w:r>
            <w:r>
              <w:br/>
            </w:r>
            <w:r>
              <w:rPr>
                <w:rFonts w:ascii="Times New Roman"/>
                <w:b w:val="false"/>
                <w:i w:val="false"/>
                <w:color w:val="000000"/>
                <w:sz w:val="20"/>
              </w:rPr>
              <w:t>
</w:t>
            </w:r>
            <w:r>
              <w:rPr>
                <w:rFonts w:ascii="Times New Roman"/>
                <w:b w:val="false"/>
                <w:i w:val="false"/>
                <w:color w:val="000000"/>
                <w:sz w:val="20"/>
              </w:rPr>
              <w:t xml:space="preserve">устроенных </w:t>
            </w:r>
            <w:r>
              <w:br/>
            </w:r>
            <w:r>
              <w:rPr>
                <w:rFonts w:ascii="Times New Roman"/>
                <w:b w:val="false"/>
                <w:i w:val="false"/>
                <w:color w:val="000000"/>
                <w:sz w:val="20"/>
              </w:rPr>
              <w:t>
</w:t>
            </w:r>
            <w:r>
              <w:rPr>
                <w:rFonts w:ascii="Times New Roman"/>
                <w:b w:val="false"/>
                <w:i w:val="false"/>
                <w:color w:val="000000"/>
                <w:sz w:val="20"/>
              </w:rPr>
              <w:t>участников Программы</w:t>
            </w:r>
            <w:r>
              <w:br/>
            </w:r>
            <w:r>
              <w:rPr>
                <w:rFonts w:ascii="Times New Roman"/>
                <w:b w:val="false"/>
                <w:i w:val="false"/>
                <w:color w:val="000000"/>
                <w:sz w:val="20"/>
              </w:rPr>
              <w:t>
</w:t>
            </w:r>
            <w:r>
              <w:rPr>
                <w:rFonts w:ascii="Times New Roman"/>
                <w:b w:val="false"/>
                <w:i w:val="false"/>
                <w:color w:val="000000"/>
                <w:sz w:val="20"/>
              </w:rPr>
              <w:t>занятости из числа</w:t>
            </w:r>
            <w:r>
              <w:br/>
            </w:r>
            <w:r>
              <w:rPr>
                <w:rFonts w:ascii="Times New Roman"/>
                <w:b w:val="false"/>
                <w:i w:val="false"/>
                <w:color w:val="000000"/>
                <w:sz w:val="20"/>
              </w:rPr>
              <w:t>
</w:t>
            </w:r>
            <w:r>
              <w:rPr>
                <w:rFonts w:ascii="Times New Roman"/>
                <w:b w:val="false"/>
                <w:i w:val="false"/>
                <w:color w:val="000000"/>
                <w:sz w:val="20"/>
              </w:rPr>
              <w:t>завершивших обучение</w:t>
            </w:r>
            <w:r>
              <w:br/>
            </w:r>
            <w:r>
              <w:rPr>
                <w:rFonts w:ascii="Times New Roman"/>
                <w:b w:val="false"/>
                <w:i w:val="false"/>
                <w:color w:val="000000"/>
                <w:sz w:val="20"/>
              </w:rPr>
              <w:t>
</w:t>
            </w:r>
            <w:r>
              <w:rPr>
                <w:rFonts w:ascii="Times New Roman"/>
                <w:b w:val="false"/>
                <w:i w:val="false"/>
                <w:color w:val="000000"/>
                <w:sz w:val="20"/>
              </w:rPr>
              <w:t>(в рамках I</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в том числе</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постоянные</w:t>
            </w:r>
            <w:r>
              <w:br/>
            </w:r>
            <w:r>
              <w:rPr>
                <w:rFonts w:ascii="Times New Roman"/>
                <w:b w:val="false"/>
                <w:i w:val="false"/>
                <w:color w:val="000000"/>
                <w:sz w:val="20"/>
              </w:rPr>
              <w:t>
</w:t>
            </w:r>
            <w:r>
              <w:rPr>
                <w:rFonts w:ascii="Times New Roman"/>
                <w:b w:val="false"/>
                <w:i w:val="false"/>
                <w:color w:val="000000"/>
                <w:sz w:val="20"/>
              </w:rPr>
              <w:t>рабочие места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рабочие</w:t>
            </w:r>
            <w:r>
              <w:br/>
            </w:r>
            <w:r>
              <w:rPr>
                <w:rFonts w:ascii="Times New Roman"/>
                <w:b w:val="false"/>
                <w:i w:val="false"/>
                <w:color w:val="000000"/>
                <w:sz w:val="20"/>
              </w:rPr>
              <w:t>
</w:t>
            </w:r>
            <w:r>
              <w:rPr>
                <w:rFonts w:ascii="Times New Roman"/>
                <w:b w:val="false"/>
                <w:i w:val="false"/>
                <w:color w:val="000000"/>
                <w:sz w:val="20"/>
              </w:rPr>
              <w:t>места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временные рабочие</w:t>
            </w:r>
            <w:r>
              <w:br/>
            </w:r>
            <w:r>
              <w:rPr>
                <w:rFonts w:ascii="Times New Roman"/>
                <w:b w:val="false"/>
                <w:i w:val="false"/>
                <w:color w:val="000000"/>
                <w:sz w:val="20"/>
              </w:rPr>
              <w:t>
</w:t>
            </w:r>
            <w:r>
              <w:rPr>
                <w:rFonts w:ascii="Times New Roman"/>
                <w:b w:val="false"/>
                <w:i w:val="false"/>
                <w:color w:val="000000"/>
                <w:sz w:val="20"/>
              </w:rPr>
              <w:t>места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Количество лиц,</w:t>
            </w:r>
            <w:r>
              <w:br/>
            </w:r>
            <w:r>
              <w:rPr>
                <w:rFonts w:ascii="Times New Roman"/>
                <w:b w:val="false"/>
                <w:i w:val="false"/>
                <w:color w:val="000000"/>
                <w:sz w:val="20"/>
              </w:rPr>
              <w:t>
</w:t>
            </w:r>
            <w:r>
              <w:rPr>
                <w:rFonts w:ascii="Times New Roman"/>
                <w:b w:val="false"/>
                <w:i w:val="false"/>
                <w:color w:val="000000"/>
                <w:sz w:val="20"/>
              </w:rPr>
              <w:t>прошедших обучение</w:t>
            </w:r>
            <w:r>
              <w:br/>
            </w:r>
            <w:r>
              <w:rPr>
                <w:rFonts w:ascii="Times New Roman"/>
                <w:b w:val="false"/>
                <w:i w:val="false"/>
                <w:color w:val="000000"/>
                <w:sz w:val="20"/>
              </w:rPr>
              <w:t>
</w:t>
            </w:r>
            <w:r>
              <w:rPr>
                <w:rFonts w:ascii="Times New Roman"/>
                <w:b w:val="false"/>
                <w:i w:val="false"/>
                <w:color w:val="000000"/>
                <w:sz w:val="20"/>
              </w:rPr>
              <w:t>основам предприни-</w:t>
            </w:r>
            <w:r>
              <w:br/>
            </w:r>
            <w:r>
              <w:rPr>
                <w:rFonts w:ascii="Times New Roman"/>
                <w:b w:val="false"/>
                <w:i w:val="false"/>
                <w:color w:val="000000"/>
                <w:sz w:val="20"/>
              </w:rPr>
              <w:t>
</w:t>
            </w:r>
            <w:r>
              <w:rPr>
                <w:rFonts w:ascii="Times New Roman"/>
                <w:b w:val="false"/>
                <w:i w:val="false"/>
                <w:color w:val="000000"/>
                <w:sz w:val="20"/>
              </w:rPr>
              <w:t>мательства (в рамках</w:t>
            </w:r>
            <w:r>
              <w:br/>
            </w:r>
            <w:r>
              <w:rPr>
                <w:rFonts w:ascii="Times New Roman"/>
                <w:b w:val="false"/>
                <w:i w:val="false"/>
                <w:color w:val="000000"/>
                <w:sz w:val="20"/>
              </w:rPr>
              <w:t>
</w:t>
            </w:r>
            <w:r>
              <w:rPr>
                <w:rFonts w:ascii="Times New Roman"/>
                <w:b w:val="false"/>
                <w:i w:val="false"/>
                <w:color w:val="000000"/>
                <w:sz w:val="20"/>
              </w:rPr>
              <w:t>II направления)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Количество лиц,</w:t>
            </w:r>
            <w:r>
              <w:br/>
            </w:r>
            <w:r>
              <w:rPr>
                <w:rFonts w:ascii="Times New Roman"/>
                <w:b w:val="false"/>
                <w:i w:val="false"/>
                <w:color w:val="000000"/>
                <w:sz w:val="20"/>
              </w:rPr>
              <w:t>
</w:t>
            </w:r>
            <w:r>
              <w:rPr>
                <w:rFonts w:ascii="Times New Roman"/>
                <w:b w:val="false"/>
                <w:i w:val="false"/>
                <w:color w:val="000000"/>
                <w:sz w:val="20"/>
              </w:rPr>
              <w:t>получивших</w:t>
            </w:r>
            <w:r>
              <w:br/>
            </w:r>
            <w:r>
              <w:rPr>
                <w:rFonts w:ascii="Times New Roman"/>
                <w:b w:val="false"/>
                <w:i w:val="false"/>
                <w:color w:val="000000"/>
                <w:sz w:val="20"/>
              </w:rPr>
              <w:t>
</w:t>
            </w:r>
            <w:r>
              <w:rPr>
                <w:rFonts w:ascii="Times New Roman"/>
                <w:b w:val="false"/>
                <w:i w:val="false"/>
                <w:color w:val="000000"/>
                <w:sz w:val="20"/>
              </w:rPr>
              <w:t>микрокредиты</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рамках II направления)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Количество лиц,</w:t>
            </w:r>
            <w:r>
              <w:br/>
            </w:r>
            <w:r>
              <w:rPr>
                <w:rFonts w:ascii="Times New Roman"/>
                <w:b w:val="false"/>
                <w:i w:val="false"/>
                <w:color w:val="000000"/>
                <w:sz w:val="20"/>
              </w:rPr>
              <w:t>
</w:t>
            </w:r>
            <w:r>
              <w:rPr>
                <w:rFonts w:ascii="Times New Roman"/>
                <w:b w:val="false"/>
                <w:i w:val="false"/>
                <w:color w:val="000000"/>
                <w:sz w:val="20"/>
              </w:rPr>
              <w:t>открывших собст-</w:t>
            </w:r>
            <w:r>
              <w:br/>
            </w:r>
            <w:r>
              <w:rPr>
                <w:rFonts w:ascii="Times New Roman"/>
                <w:b w:val="false"/>
                <w:i w:val="false"/>
                <w:color w:val="000000"/>
                <w:sz w:val="20"/>
              </w:rPr>
              <w:t>
</w:t>
            </w:r>
            <w:r>
              <w:rPr>
                <w:rFonts w:ascii="Times New Roman"/>
                <w:b w:val="false"/>
                <w:i w:val="false"/>
                <w:color w:val="000000"/>
                <w:sz w:val="20"/>
              </w:rPr>
              <w:t>венное дело (в</w:t>
            </w:r>
            <w:r>
              <w:br/>
            </w:r>
            <w:r>
              <w:rPr>
                <w:rFonts w:ascii="Times New Roman"/>
                <w:b w:val="false"/>
                <w:i w:val="false"/>
                <w:color w:val="000000"/>
                <w:sz w:val="20"/>
              </w:rPr>
              <w:t>
</w:t>
            </w:r>
            <w:r>
              <w:rPr>
                <w:rFonts w:ascii="Times New Roman"/>
                <w:b w:val="false"/>
                <w:i w:val="false"/>
                <w:color w:val="000000"/>
                <w:sz w:val="20"/>
              </w:rPr>
              <w:t>рамках II направления)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Количество семей,</w:t>
            </w:r>
            <w:r>
              <w:br/>
            </w:r>
            <w:r>
              <w:rPr>
                <w:rFonts w:ascii="Times New Roman"/>
                <w:b w:val="false"/>
                <w:i w:val="false"/>
                <w:color w:val="000000"/>
                <w:sz w:val="20"/>
              </w:rPr>
              <w:t>
</w:t>
            </w:r>
            <w:r>
              <w:rPr>
                <w:rFonts w:ascii="Times New Roman"/>
                <w:b w:val="false"/>
                <w:i w:val="false"/>
                <w:color w:val="000000"/>
                <w:sz w:val="20"/>
              </w:rPr>
              <w:t>переселившихся и</w:t>
            </w:r>
            <w:r>
              <w:br/>
            </w:r>
            <w:r>
              <w:rPr>
                <w:rFonts w:ascii="Times New Roman"/>
                <w:b w:val="false"/>
                <w:i w:val="false"/>
                <w:color w:val="000000"/>
                <w:sz w:val="20"/>
              </w:rPr>
              <w:t>
</w:t>
            </w:r>
            <w:r>
              <w:rPr>
                <w:rFonts w:ascii="Times New Roman"/>
                <w:b w:val="false"/>
                <w:i w:val="false"/>
                <w:color w:val="000000"/>
                <w:sz w:val="20"/>
              </w:rPr>
              <w:t>получивших арендное</w:t>
            </w:r>
            <w:r>
              <w:br/>
            </w:r>
            <w:r>
              <w:rPr>
                <w:rFonts w:ascii="Times New Roman"/>
                <w:b w:val="false"/>
                <w:i w:val="false"/>
                <w:color w:val="000000"/>
                <w:sz w:val="20"/>
              </w:rPr>
              <w:t>
</w:t>
            </w:r>
            <w:r>
              <w:rPr>
                <w:rFonts w:ascii="Times New Roman"/>
                <w:b w:val="false"/>
                <w:i w:val="false"/>
                <w:color w:val="000000"/>
                <w:sz w:val="20"/>
              </w:rPr>
              <w:t>жилье (в рамках III</w:t>
            </w:r>
            <w:r>
              <w:br/>
            </w:r>
            <w:r>
              <w:rPr>
                <w:rFonts w:ascii="Times New Roman"/>
                <w:b w:val="false"/>
                <w:i w:val="false"/>
                <w:color w:val="000000"/>
                <w:sz w:val="20"/>
              </w:rPr>
              <w:t>
</w:t>
            </w:r>
            <w:r>
              <w:rPr>
                <w:rFonts w:ascii="Times New Roman"/>
                <w:b w:val="false"/>
                <w:i w:val="false"/>
                <w:color w:val="000000"/>
                <w:sz w:val="20"/>
              </w:rPr>
              <w:t>направления)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семе 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Доля высоко-</w:t>
            </w:r>
            <w:r>
              <w:br/>
            </w:r>
            <w:r>
              <w:rPr>
                <w:rFonts w:ascii="Times New Roman"/>
                <w:b w:val="false"/>
                <w:i w:val="false"/>
                <w:color w:val="000000"/>
                <w:sz w:val="20"/>
              </w:rPr>
              <w:t>
</w:t>
            </w:r>
            <w:r>
              <w:rPr>
                <w:rFonts w:ascii="Times New Roman"/>
                <w:b w:val="false"/>
                <w:i w:val="false"/>
                <w:color w:val="000000"/>
                <w:sz w:val="20"/>
              </w:rPr>
              <w:t>квалифицированных</w:t>
            </w:r>
            <w:r>
              <w:br/>
            </w:r>
            <w:r>
              <w:rPr>
                <w:rFonts w:ascii="Times New Roman"/>
                <w:b w:val="false"/>
                <w:i w:val="false"/>
                <w:color w:val="000000"/>
                <w:sz w:val="20"/>
              </w:rPr>
              <w:t>
</w:t>
            </w:r>
            <w:r>
              <w:rPr>
                <w:rFonts w:ascii="Times New Roman"/>
                <w:b w:val="false"/>
                <w:i w:val="false"/>
                <w:color w:val="000000"/>
                <w:sz w:val="20"/>
              </w:rPr>
              <w:t>работников в составе</w:t>
            </w:r>
            <w:r>
              <w:br/>
            </w:r>
            <w:r>
              <w:rPr>
                <w:rFonts w:ascii="Times New Roman"/>
                <w:b w:val="false"/>
                <w:i w:val="false"/>
                <w:color w:val="000000"/>
                <w:sz w:val="20"/>
              </w:rPr>
              <w:t>
</w:t>
            </w:r>
            <w:r>
              <w:rPr>
                <w:rFonts w:ascii="Times New Roman"/>
                <w:b w:val="false"/>
                <w:i w:val="false"/>
                <w:color w:val="000000"/>
                <w:sz w:val="20"/>
              </w:rPr>
              <w:t>занятого населения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167"/>
        <w:gridCol w:w="782"/>
        <w:gridCol w:w="1126"/>
        <w:gridCol w:w="1268"/>
        <w:gridCol w:w="1451"/>
        <w:gridCol w:w="1147"/>
        <w:gridCol w:w="1147"/>
        <w:gridCol w:w="1431"/>
        <w:gridCol w:w="1513"/>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w:t>
            </w:r>
            <w:r>
              <w:br/>
            </w:r>
            <w:r>
              <w:rPr>
                <w:rFonts w:ascii="Times New Roman"/>
                <w:b w:val="false"/>
                <w:i w:val="false"/>
                <w:color w:val="000000"/>
                <w:sz w:val="20"/>
              </w:rPr>
              <w:t>
</w:t>
            </w:r>
            <w:r>
              <w:rPr>
                <w:rFonts w:ascii="Times New Roman"/>
                <w:b w:val="false"/>
                <w:i w:val="false"/>
                <w:color w:val="000000"/>
                <w:sz w:val="20"/>
              </w:rPr>
              <w:t>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и реализация Программы</w:t>
            </w:r>
            <w:r>
              <w:br/>
            </w:r>
            <w:r>
              <w:rPr>
                <w:rFonts w:ascii="Times New Roman"/>
                <w:b w:val="false"/>
                <w:i w:val="false"/>
                <w:color w:val="000000"/>
                <w:sz w:val="20"/>
              </w:rPr>
              <w:t>
</w:t>
            </w:r>
            <w:r>
              <w:rPr>
                <w:rFonts w:ascii="Times New Roman"/>
                <w:b w:val="false"/>
                <w:i w:val="false"/>
                <w:color w:val="000000"/>
                <w:sz w:val="20"/>
              </w:rPr>
              <w:t>занятости направленной на:</w:t>
            </w:r>
            <w:r>
              <w:br/>
            </w:r>
            <w:r>
              <w:rPr>
                <w:rFonts w:ascii="Times New Roman"/>
                <w:b w:val="false"/>
                <w:i w:val="false"/>
                <w:color w:val="000000"/>
                <w:sz w:val="20"/>
              </w:rPr>
              <w:t>
</w:t>
            </w:r>
            <w:r>
              <w:rPr>
                <w:rFonts w:ascii="Times New Roman"/>
                <w:b w:val="false"/>
                <w:i w:val="false"/>
                <w:color w:val="000000"/>
                <w:sz w:val="20"/>
              </w:rPr>
              <w:t>обучение и содействие в трудоустройстве</w:t>
            </w:r>
            <w:r>
              <w:br/>
            </w:r>
            <w:r>
              <w:rPr>
                <w:rFonts w:ascii="Times New Roman"/>
                <w:b w:val="false"/>
                <w:i w:val="false"/>
                <w:color w:val="000000"/>
                <w:sz w:val="20"/>
              </w:rPr>
              <w:t>
</w:t>
            </w:r>
            <w:r>
              <w:rPr>
                <w:rFonts w:ascii="Times New Roman"/>
                <w:b w:val="false"/>
                <w:i w:val="false"/>
                <w:color w:val="000000"/>
                <w:sz w:val="20"/>
              </w:rPr>
              <w:t>самозанятого, безработного и малообес-</w:t>
            </w:r>
            <w:r>
              <w:br/>
            </w:r>
            <w:r>
              <w:rPr>
                <w:rFonts w:ascii="Times New Roman"/>
                <w:b w:val="false"/>
                <w:i w:val="false"/>
                <w:color w:val="000000"/>
                <w:sz w:val="20"/>
              </w:rPr>
              <w:t>
</w:t>
            </w:r>
            <w:r>
              <w:rPr>
                <w:rFonts w:ascii="Times New Roman"/>
                <w:b w:val="false"/>
                <w:i w:val="false"/>
                <w:color w:val="000000"/>
                <w:sz w:val="20"/>
              </w:rPr>
              <w:t>печенного населения;</w:t>
            </w:r>
            <w:r>
              <w:br/>
            </w:r>
            <w:r>
              <w:rPr>
                <w:rFonts w:ascii="Times New Roman"/>
                <w:b w:val="false"/>
                <w:i w:val="false"/>
                <w:color w:val="000000"/>
                <w:sz w:val="20"/>
              </w:rPr>
              <w:t>
</w:t>
            </w:r>
            <w:r>
              <w:rPr>
                <w:rFonts w:ascii="Times New Roman"/>
                <w:b w:val="false"/>
                <w:i w:val="false"/>
                <w:color w:val="000000"/>
                <w:sz w:val="20"/>
              </w:rPr>
              <w:t>содействие развитию предпринимательства на</w:t>
            </w:r>
            <w:r>
              <w:br/>
            </w:r>
            <w:r>
              <w:rPr>
                <w:rFonts w:ascii="Times New Roman"/>
                <w:b w:val="false"/>
                <w:i w:val="false"/>
                <w:color w:val="000000"/>
                <w:sz w:val="20"/>
              </w:rPr>
              <w:t>
</w:t>
            </w:r>
            <w:r>
              <w:rPr>
                <w:rFonts w:ascii="Times New Roman"/>
                <w:b w:val="false"/>
                <w:i w:val="false"/>
                <w:color w:val="000000"/>
                <w:sz w:val="20"/>
              </w:rPr>
              <w:t>селе;</w:t>
            </w:r>
            <w:r>
              <w:br/>
            </w:r>
            <w:r>
              <w:rPr>
                <w:rFonts w:ascii="Times New Roman"/>
                <w:b w:val="false"/>
                <w:i w:val="false"/>
                <w:color w:val="000000"/>
                <w:sz w:val="20"/>
              </w:rPr>
              <w:t>
</w:t>
            </w:r>
            <w:r>
              <w:rPr>
                <w:rFonts w:ascii="Times New Roman"/>
                <w:b w:val="false"/>
                <w:i w:val="false"/>
                <w:color w:val="000000"/>
                <w:sz w:val="20"/>
              </w:rPr>
              <w:t>повышение мобильности трудовых ресурсов;</w:t>
            </w:r>
            <w:r>
              <w:br/>
            </w:r>
            <w:r>
              <w:rPr>
                <w:rFonts w:ascii="Times New Roman"/>
                <w:b w:val="false"/>
                <w:i w:val="false"/>
                <w:color w:val="000000"/>
                <w:sz w:val="20"/>
              </w:rPr>
              <w:t>
</w:t>
            </w:r>
            <w:r>
              <w:rPr>
                <w:rFonts w:ascii="Times New Roman"/>
                <w:b w:val="false"/>
                <w:i w:val="false"/>
                <w:color w:val="000000"/>
                <w:sz w:val="20"/>
              </w:rPr>
              <w:t>формирование институциональной базы;</w:t>
            </w:r>
            <w:r>
              <w:br/>
            </w:r>
            <w:r>
              <w:rPr>
                <w:rFonts w:ascii="Times New Roman"/>
                <w:b w:val="false"/>
                <w:i w:val="false"/>
                <w:color w:val="000000"/>
                <w:sz w:val="20"/>
              </w:rPr>
              <w:t>
</w:t>
            </w:r>
            <w:r>
              <w:rPr>
                <w:rFonts w:ascii="Times New Roman"/>
                <w:b w:val="false"/>
                <w:i w:val="false"/>
                <w:color w:val="000000"/>
                <w:sz w:val="20"/>
              </w:rPr>
              <w:t>совершенствование АИС «Рынок труда» с</w:t>
            </w:r>
            <w:r>
              <w:br/>
            </w:r>
            <w:r>
              <w:rPr>
                <w:rFonts w:ascii="Times New Roman"/>
                <w:b w:val="false"/>
                <w:i w:val="false"/>
                <w:color w:val="000000"/>
                <w:sz w:val="20"/>
              </w:rPr>
              <w:t>
</w:t>
            </w:r>
            <w:r>
              <w:rPr>
                <w:rFonts w:ascii="Times New Roman"/>
                <w:b w:val="false"/>
                <w:i w:val="false"/>
                <w:color w:val="000000"/>
                <w:sz w:val="20"/>
              </w:rPr>
              <w:t>целью формирования общенациональной базы</w:t>
            </w:r>
            <w:r>
              <w:br/>
            </w:r>
            <w:r>
              <w:rPr>
                <w:rFonts w:ascii="Times New Roman"/>
                <w:b w:val="false"/>
                <w:i w:val="false"/>
                <w:color w:val="000000"/>
                <w:sz w:val="20"/>
              </w:rPr>
              <w:t>
</w:t>
            </w:r>
            <w:r>
              <w:rPr>
                <w:rFonts w:ascii="Times New Roman"/>
                <w:b w:val="false"/>
                <w:i w:val="false"/>
                <w:color w:val="000000"/>
                <w:sz w:val="20"/>
              </w:rPr>
              <w:t>текущих и прогнозных потребностей рынка</w:t>
            </w:r>
            <w:r>
              <w:br/>
            </w:r>
            <w:r>
              <w:rPr>
                <w:rFonts w:ascii="Times New Roman"/>
                <w:b w:val="false"/>
                <w:i w:val="false"/>
                <w:color w:val="000000"/>
                <w:sz w:val="20"/>
              </w:rPr>
              <w:t>
</w:t>
            </w:r>
            <w:r>
              <w:rPr>
                <w:rFonts w:ascii="Times New Roman"/>
                <w:b w:val="false"/>
                <w:i w:val="false"/>
                <w:color w:val="000000"/>
                <w:sz w:val="20"/>
              </w:rPr>
              <w:t>труда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Совершенствование НПА по вопросам</w:t>
            </w:r>
            <w:r>
              <w:br/>
            </w:r>
            <w:r>
              <w:rPr>
                <w:rFonts w:ascii="Times New Roman"/>
                <w:b w:val="false"/>
                <w:i w:val="false"/>
                <w:color w:val="000000"/>
                <w:sz w:val="20"/>
              </w:rPr>
              <w:t>
</w:t>
            </w:r>
            <w:r>
              <w:rPr>
                <w:rFonts w:ascii="Times New Roman"/>
                <w:b w:val="false"/>
                <w:i w:val="false"/>
                <w:color w:val="000000"/>
                <w:sz w:val="20"/>
              </w:rPr>
              <w:t>занятости и социальной защиты населения</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Повышение информированности населения</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Социальная защита от рисков, возникающих на рынке труда</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Охват занятого</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накопительной</w:t>
            </w:r>
            <w:r>
              <w:br/>
            </w:r>
            <w:r>
              <w:rPr>
                <w:rFonts w:ascii="Times New Roman"/>
                <w:b w:val="false"/>
                <w:i w:val="false"/>
                <w:color w:val="000000"/>
                <w:sz w:val="20"/>
              </w:rPr>
              <w:t>
</w:t>
            </w:r>
            <w:r>
              <w:rPr>
                <w:rFonts w:ascii="Times New Roman"/>
                <w:b w:val="false"/>
                <w:i w:val="false"/>
                <w:color w:val="000000"/>
                <w:sz w:val="20"/>
              </w:rPr>
              <w:t xml:space="preserve">пенсионной </w:t>
            </w:r>
            <w:r>
              <w:rPr>
                <w:rFonts w:ascii="Times New Roman"/>
                <w:b w:val="false"/>
                <w:i w:val="false"/>
                <w:color w:val="000000"/>
                <w:sz w:val="20"/>
              </w:rPr>
              <w:t>системой</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Охват занятого</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системой</w:t>
            </w:r>
            <w:r>
              <w:br/>
            </w:r>
            <w:r>
              <w:rPr>
                <w:rFonts w:ascii="Times New Roman"/>
                <w:b w:val="false"/>
                <w:i w:val="false"/>
                <w:color w:val="000000"/>
                <w:sz w:val="20"/>
              </w:rPr>
              <w:t>
</w:t>
            </w:r>
            <w:r>
              <w:rPr>
                <w:rFonts w:ascii="Times New Roman"/>
                <w:b w:val="false"/>
                <w:i w:val="false"/>
                <w:color w:val="000000"/>
                <w:sz w:val="20"/>
              </w:rPr>
              <w:t>обязательного</w:t>
            </w:r>
            <w:r>
              <w:br/>
            </w:r>
            <w:r>
              <w:rPr>
                <w:rFonts w:ascii="Times New Roman"/>
                <w:b w:val="false"/>
                <w:i w:val="false"/>
                <w:color w:val="000000"/>
                <w:sz w:val="20"/>
              </w:rPr>
              <w:t>
</w:t>
            </w:r>
            <w:r>
              <w:rPr>
                <w:rFonts w:ascii="Times New Roman"/>
                <w:b w:val="false"/>
                <w:i w:val="false"/>
                <w:color w:val="000000"/>
                <w:sz w:val="20"/>
              </w:rPr>
              <w:t>социального</w:t>
            </w:r>
            <w:r>
              <w:br/>
            </w:r>
            <w:r>
              <w:rPr>
                <w:rFonts w:ascii="Times New Roman"/>
                <w:b w:val="false"/>
                <w:i w:val="false"/>
                <w:color w:val="000000"/>
                <w:sz w:val="20"/>
              </w:rPr>
              <w:t>
</w:t>
            </w:r>
            <w:r>
              <w:rPr>
                <w:rFonts w:ascii="Times New Roman"/>
                <w:b w:val="false"/>
                <w:i w:val="false"/>
                <w:color w:val="000000"/>
                <w:sz w:val="20"/>
              </w:rPr>
              <w:t>страхования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трудо-</w:t>
            </w:r>
            <w:r>
              <w:br/>
            </w:r>
            <w:r>
              <w:rPr>
                <w:rFonts w:ascii="Times New Roman"/>
                <w:b w:val="false"/>
                <w:i w:val="false"/>
                <w:color w:val="000000"/>
                <w:sz w:val="20"/>
              </w:rPr>
              <w:t>
</w:t>
            </w:r>
            <w:r>
              <w:rPr>
                <w:rFonts w:ascii="Times New Roman"/>
                <w:b w:val="false"/>
                <w:i w:val="false"/>
                <w:color w:val="000000"/>
                <w:sz w:val="20"/>
              </w:rPr>
              <w:t>устроенных</w:t>
            </w:r>
            <w:r>
              <w:br/>
            </w:r>
            <w:r>
              <w:rPr>
                <w:rFonts w:ascii="Times New Roman"/>
                <w:b w:val="false"/>
                <w:i w:val="false"/>
                <w:color w:val="000000"/>
                <w:sz w:val="20"/>
              </w:rPr>
              <w:t>
</w:t>
            </w:r>
            <w:r>
              <w:rPr>
                <w:rFonts w:ascii="Times New Roman"/>
                <w:b w:val="false"/>
                <w:i w:val="false"/>
                <w:color w:val="000000"/>
                <w:sz w:val="20"/>
              </w:rPr>
              <w:t>безработных из</w:t>
            </w:r>
            <w:r>
              <w:br/>
            </w:r>
            <w:r>
              <w:rPr>
                <w:rFonts w:ascii="Times New Roman"/>
                <w:b w:val="false"/>
                <w:i w:val="false"/>
                <w:color w:val="000000"/>
                <w:sz w:val="20"/>
              </w:rPr>
              <w:t>
</w:t>
            </w:r>
            <w:r>
              <w:rPr>
                <w:rFonts w:ascii="Times New Roman"/>
                <w:b w:val="false"/>
                <w:i w:val="false"/>
                <w:color w:val="000000"/>
                <w:sz w:val="20"/>
              </w:rPr>
              <w:t>числа обратив-</w:t>
            </w:r>
            <w:r>
              <w:br/>
            </w:r>
            <w:r>
              <w:rPr>
                <w:rFonts w:ascii="Times New Roman"/>
                <w:b w:val="false"/>
                <w:i w:val="false"/>
                <w:color w:val="000000"/>
                <w:sz w:val="20"/>
              </w:rPr>
              <w:t>
</w:t>
            </w:r>
            <w:r>
              <w:rPr>
                <w:rFonts w:ascii="Times New Roman"/>
                <w:b w:val="false"/>
                <w:i w:val="false"/>
                <w:color w:val="000000"/>
                <w:sz w:val="20"/>
              </w:rPr>
              <w:t>шихся в уполномо-</w:t>
            </w:r>
            <w:r>
              <w:br/>
            </w:r>
            <w:r>
              <w:rPr>
                <w:rFonts w:ascii="Times New Roman"/>
                <w:b w:val="false"/>
                <w:i w:val="false"/>
                <w:color w:val="000000"/>
                <w:sz w:val="20"/>
              </w:rPr>
              <w:t>
</w:t>
            </w:r>
            <w:r>
              <w:rPr>
                <w:rFonts w:ascii="Times New Roman"/>
                <w:b w:val="false"/>
                <w:i w:val="false"/>
                <w:color w:val="000000"/>
                <w:sz w:val="20"/>
              </w:rPr>
              <w:t>ченные органы</w:t>
            </w:r>
            <w:r>
              <w:br/>
            </w:r>
            <w:r>
              <w:rPr>
                <w:rFonts w:ascii="Times New Roman"/>
                <w:b w:val="false"/>
                <w:i w:val="false"/>
                <w:color w:val="000000"/>
                <w:sz w:val="20"/>
              </w:rPr>
              <w:t>
</w:t>
            </w:r>
            <w:r>
              <w:rPr>
                <w:rFonts w:ascii="Times New Roman"/>
                <w:b w:val="false"/>
                <w:i w:val="false"/>
                <w:color w:val="000000"/>
                <w:sz w:val="20"/>
              </w:rPr>
              <w:t>занятости, в</w:t>
            </w:r>
            <w:r>
              <w:br/>
            </w:r>
            <w:r>
              <w:rPr>
                <w:rFonts w:ascii="Times New Roman"/>
                <w:b w:val="false"/>
                <w:i w:val="false"/>
                <w:color w:val="000000"/>
                <w:sz w:val="20"/>
              </w:rPr>
              <w:t>
</w:t>
            </w:r>
            <w:r>
              <w:rPr>
                <w:rFonts w:ascii="Times New Roman"/>
                <w:b w:val="false"/>
                <w:i w:val="false"/>
                <w:color w:val="000000"/>
                <w:sz w:val="20"/>
              </w:rPr>
              <w:t>том числе</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Численность</w:t>
            </w:r>
            <w:r>
              <w:br/>
            </w:r>
            <w:r>
              <w:rPr>
                <w:rFonts w:ascii="Times New Roman"/>
                <w:b w:val="false"/>
                <w:i w:val="false"/>
                <w:color w:val="000000"/>
                <w:sz w:val="20"/>
              </w:rPr>
              <w:t>
</w:t>
            </w:r>
            <w:r>
              <w:rPr>
                <w:rFonts w:ascii="Times New Roman"/>
                <w:b w:val="false"/>
                <w:i w:val="false"/>
                <w:color w:val="000000"/>
                <w:sz w:val="20"/>
              </w:rPr>
              <w:t>лиц, обратившихся</w:t>
            </w:r>
            <w:r>
              <w:br/>
            </w:r>
            <w:r>
              <w:rPr>
                <w:rFonts w:ascii="Times New Roman"/>
                <w:b w:val="false"/>
                <w:i w:val="false"/>
                <w:color w:val="000000"/>
                <w:sz w:val="20"/>
              </w:rPr>
              <w:t>
</w:t>
            </w:r>
            <w:r>
              <w:rPr>
                <w:rFonts w:ascii="Times New Roman"/>
                <w:b w:val="false"/>
                <w:i w:val="false"/>
                <w:color w:val="000000"/>
                <w:sz w:val="20"/>
              </w:rPr>
              <w:t>в органы</w:t>
            </w:r>
            <w:r>
              <w:br/>
            </w:r>
            <w:r>
              <w:rPr>
                <w:rFonts w:ascii="Times New Roman"/>
                <w:b w:val="false"/>
                <w:i w:val="false"/>
                <w:color w:val="000000"/>
                <w:sz w:val="20"/>
              </w:rPr>
              <w:t>
</w:t>
            </w:r>
            <w:r>
              <w:rPr>
                <w:rFonts w:ascii="Times New Roman"/>
                <w:b w:val="false"/>
                <w:i w:val="false"/>
                <w:color w:val="000000"/>
                <w:sz w:val="20"/>
              </w:rPr>
              <w:t>занятости и</w:t>
            </w:r>
            <w:r>
              <w:br/>
            </w:r>
            <w:r>
              <w:rPr>
                <w:rFonts w:ascii="Times New Roman"/>
                <w:b w:val="false"/>
                <w:i w:val="false"/>
                <w:color w:val="000000"/>
                <w:sz w:val="20"/>
              </w:rPr>
              <w:t>
</w:t>
            </w:r>
            <w:r>
              <w:rPr>
                <w:rFonts w:ascii="Times New Roman"/>
                <w:b w:val="false"/>
                <w:i w:val="false"/>
                <w:color w:val="000000"/>
                <w:sz w:val="20"/>
              </w:rPr>
              <w:t>направленных на:</w:t>
            </w:r>
            <w:r>
              <w:br/>
            </w:r>
            <w:r>
              <w:rPr>
                <w:rFonts w:ascii="Times New Roman"/>
                <w:b w:val="false"/>
                <w:i w:val="false"/>
                <w:color w:val="000000"/>
                <w:sz w:val="20"/>
              </w:rPr>
              <w:t>
</w:t>
            </w:r>
            <w:r>
              <w:rPr>
                <w:rFonts w:ascii="Times New Roman"/>
                <w:b w:val="false"/>
                <w:i w:val="false"/>
                <w:color w:val="000000"/>
                <w:sz w:val="20"/>
              </w:rPr>
              <w:t>подготовку и</w:t>
            </w:r>
            <w:r>
              <w:br/>
            </w:r>
            <w:r>
              <w:rPr>
                <w:rFonts w:ascii="Times New Roman"/>
                <w:b w:val="false"/>
                <w:i w:val="false"/>
                <w:color w:val="000000"/>
                <w:sz w:val="20"/>
              </w:rPr>
              <w:t>
</w:t>
            </w:r>
            <w:r>
              <w:rPr>
                <w:rFonts w:ascii="Times New Roman"/>
                <w:b w:val="false"/>
                <w:i w:val="false"/>
                <w:color w:val="000000"/>
                <w:sz w:val="20"/>
              </w:rPr>
              <w:t>переподготовку,</w:t>
            </w:r>
            <w:r>
              <w:br/>
            </w:r>
            <w:r>
              <w:rPr>
                <w:rFonts w:ascii="Times New Roman"/>
                <w:b w:val="false"/>
                <w:i w:val="false"/>
                <w:color w:val="000000"/>
                <w:sz w:val="20"/>
              </w:rPr>
              <w:t>
</w:t>
            </w:r>
            <w:r>
              <w:rPr>
                <w:rFonts w:ascii="Times New Roman"/>
                <w:b w:val="false"/>
                <w:i w:val="false"/>
                <w:color w:val="000000"/>
                <w:sz w:val="20"/>
              </w:rPr>
              <w:t>в том числе</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w:t>
            </w:r>
            <w:r>
              <w:br/>
            </w:r>
            <w:r>
              <w:rPr>
                <w:rFonts w:ascii="Times New Roman"/>
                <w:b w:val="false"/>
                <w:i w:val="false"/>
                <w:color w:val="000000"/>
                <w:sz w:val="20"/>
              </w:rPr>
              <w:t>
</w:t>
            </w:r>
            <w:r>
              <w:rPr>
                <w:rFonts w:ascii="Times New Roman"/>
                <w:b w:val="false"/>
                <w:i w:val="false"/>
                <w:color w:val="000000"/>
                <w:sz w:val="20"/>
              </w:rPr>
              <w:t>рабочие места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молодежную</w:t>
            </w:r>
            <w:r>
              <w:br/>
            </w:r>
            <w:r>
              <w:rPr>
                <w:rFonts w:ascii="Times New Roman"/>
                <w:b w:val="false"/>
                <w:i w:val="false"/>
                <w:color w:val="000000"/>
                <w:sz w:val="20"/>
              </w:rPr>
              <w:t>
</w:t>
            </w:r>
            <w:r>
              <w:rPr>
                <w:rFonts w:ascii="Times New Roman"/>
                <w:b w:val="false"/>
                <w:i w:val="false"/>
                <w:color w:val="000000"/>
                <w:sz w:val="20"/>
              </w:rPr>
              <w:t>практику,</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w:t>
            </w:r>
            <w:r>
              <w:br/>
            </w:r>
            <w:r>
              <w:rPr>
                <w:rFonts w:ascii="Times New Roman"/>
                <w:b w:val="false"/>
                <w:i w:val="false"/>
                <w:color w:val="000000"/>
                <w:sz w:val="20"/>
              </w:rPr>
              <w:t>
</w:t>
            </w:r>
            <w:r>
              <w:rPr>
                <w:rFonts w:ascii="Times New Roman"/>
                <w:b w:val="false"/>
                <w:i w:val="false"/>
                <w:color w:val="000000"/>
                <w:sz w:val="20"/>
              </w:rPr>
              <w:t>работы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Доля квалифи-</w:t>
            </w:r>
            <w:r>
              <w:br/>
            </w:r>
            <w:r>
              <w:rPr>
                <w:rFonts w:ascii="Times New Roman"/>
                <w:b w:val="false"/>
                <w:i w:val="false"/>
                <w:color w:val="000000"/>
                <w:sz w:val="20"/>
              </w:rPr>
              <w:t>
</w:t>
            </w:r>
            <w:r>
              <w:rPr>
                <w:rFonts w:ascii="Times New Roman"/>
                <w:b w:val="false"/>
                <w:i w:val="false"/>
                <w:color w:val="000000"/>
                <w:sz w:val="20"/>
              </w:rPr>
              <w:t>цированных</w:t>
            </w:r>
            <w:r>
              <w:br/>
            </w:r>
            <w:r>
              <w:rPr>
                <w:rFonts w:ascii="Times New Roman"/>
                <w:b w:val="false"/>
                <w:i w:val="false"/>
                <w:color w:val="000000"/>
                <w:sz w:val="20"/>
              </w:rPr>
              <w:t>
</w:t>
            </w:r>
            <w:r>
              <w:rPr>
                <w:rFonts w:ascii="Times New Roman"/>
                <w:b w:val="false"/>
                <w:i w:val="false"/>
                <w:color w:val="000000"/>
                <w:sz w:val="20"/>
              </w:rPr>
              <w:t>специалистов из</w:t>
            </w:r>
            <w:r>
              <w:br/>
            </w:r>
            <w:r>
              <w:rPr>
                <w:rFonts w:ascii="Times New Roman"/>
                <w:b w:val="false"/>
                <w:i w:val="false"/>
                <w:color w:val="000000"/>
                <w:sz w:val="20"/>
              </w:rPr>
              <w:t>
</w:t>
            </w:r>
            <w:r>
              <w:rPr>
                <w:rFonts w:ascii="Times New Roman"/>
                <w:b w:val="false"/>
                <w:i w:val="false"/>
                <w:color w:val="000000"/>
                <w:sz w:val="20"/>
              </w:rPr>
              <w:t>числа привле-</w:t>
            </w:r>
            <w:r>
              <w:br/>
            </w:r>
            <w:r>
              <w:rPr>
                <w:rFonts w:ascii="Times New Roman"/>
                <w:b w:val="false"/>
                <w:i w:val="false"/>
                <w:color w:val="000000"/>
                <w:sz w:val="20"/>
              </w:rPr>
              <w:t>
</w:t>
            </w:r>
            <w:r>
              <w:rPr>
                <w:rFonts w:ascii="Times New Roman"/>
                <w:b w:val="false"/>
                <w:i w:val="false"/>
                <w:color w:val="000000"/>
                <w:sz w:val="20"/>
              </w:rPr>
              <w:t>каемой ИРС</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Позиция</w:t>
            </w:r>
            <w:r>
              <w:br/>
            </w:r>
            <w:r>
              <w:rPr>
                <w:rFonts w:ascii="Times New Roman"/>
                <w:b w:val="false"/>
                <w:i w:val="false"/>
                <w:color w:val="000000"/>
                <w:sz w:val="20"/>
              </w:rPr>
              <w:t>
</w:t>
            </w:r>
            <w:r>
              <w:rPr>
                <w:rFonts w:ascii="Times New Roman"/>
                <w:b w:val="false"/>
                <w:i w:val="false"/>
                <w:color w:val="000000"/>
                <w:sz w:val="20"/>
              </w:rPr>
              <w:t>Глобального</w:t>
            </w:r>
            <w:r>
              <w:br/>
            </w:r>
            <w:r>
              <w:rPr>
                <w:rFonts w:ascii="Times New Roman"/>
                <w:b w:val="false"/>
                <w:i w:val="false"/>
                <w:color w:val="000000"/>
                <w:sz w:val="20"/>
              </w:rPr>
              <w:t>
</w:t>
            </w:r>
            <w:r>
              <w:rPr>
                <w:rFonts w:ascii="Times New Roman"/>
                <w:b w:val="false"/>
                <w:i w:val="false"/>
                <w:color w:val="000000"/>
                <w:sz w:val="20"/>
              </w:rPr>
              <w:t>индекса конкурен-</w:t>
            </w:r>
            <w:r>
              <w:br/>
            </w:r>
            <w:r>
              <w:rPr>
                <w:rFonts w:ascii="Times New Roman"/>
                <w:b w:val="false"/>
                <w:i w:val="false"/>
                <w:color w:val="000000"/>
                <w:sz w:val="20"/>
              </w:rPr>
              <w:t>
</w:t>
            </w:r>
            <w:r>
              <w:rPr>
                <w:rFonts w:ascii="Times New Roman"/>
                <w:b w:val="false"/>
                <w:i w:val="false"/>
                <w:color w:val="000000"/>
                <w:sz w:val="20"/>
              </w:rPr>
              <w:t>тоспособности</w:t>
            </w:r>
            <w:r>
              <w:br/>
            </w:r>
            <w:r>
              <w:rPr>
                <w:rFonts w:ascii="Times New Roman"/>
                <w:b w:val="false"/>
                <w:i w:val="false"/>
                <w:color w:val="000000"/>
                <w:sz w:val="20"/>
              </w:rPr>
              <w:t>
</w:t>
            </w:r>
            <w:r>
              <w:rPr>
                <w:rFonts w:ascii="Times New Roman"/>
                <w:b w:val="false"/>
                <w:i w:val="false"/>
                <w:color w:val="000000"/>
                <w:sz w:val="20"/>
              </w:rPr>
              <w:t>(ГИК) по показателю</w:t>
            </w:r>
            <w:r>
              <w:br/>
            </w:r>
            <w:r>
              <w:rPr>
                <w:rFonts w:ascii="Times New Roman"/>
                <w:b w:val="false"/>
                <w:i w:val="false"/>
                <w:color w:val="000000"/>
                <w:sz w:val="20"/>
              </w:rPr>
              <w:t>
</w:t>
            </w:r>
            <w:r>
              <w:rPr>
                <w:rFonts w:ascii="Times New Roman"/>
                <w:b w:val="false"/>
                <w:i w:val="false"/>
                <w:color w:val="000000"/>
                <w:sz w:val="20"/>
              </w:rPr>
              <w:t>«Участие женщин в</w:t>
            </w:r>
            <w:r>
              <w:br/>
            </w:r>
            <w:r>
              <w:rPr>
                <w:rFonts w:ascii="Times New Roman"/>
                <w:b w:val="false"/>
                <w:i w:val="false"/>
                <w:color w:val="000000"/>
                <w:sz w:val="20"/>
              </w:rPr>
              <w:t>
</w:t>
            </w:r>
            <w:r>
              <w:rPr>
                <w:rFonts w:ascii="Times New Roman"/>
                <w:b w:val="false"/>
                <w:i w:val="false"/>
                <w:color w:val="000000"/>
                <w:sz w:val="20"/>
              </w:rPr>
              <w:t>рабочей силе»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зи-</w:t>
            </w:r>
            <w:r>
              <w:br/>
            </w:r>
            <w:r>
              <w:rPr>
                <w:rFonts w:ascii="Times New Roman"/>
                <w:b w:val="false"/>
                <w:i w:val="false"/>
                <w:color w:val="000000"/>
                <w:sz w:val="20"/>
              </w:rPr>
              <w:t>
</w:t>
            </w:r>
            <w:r>
              <w:rPr>
                <w:rFonts w:ascii="Times New Roman"/>
                <w:b w:val="false"/>
                <w:i w:val="false"/>
                <w:color w:val="000000"/>
                <w:sz w:val="20"/>
              </w:rPr>
              <w:t>ция</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Доля трудо-</w:t>
            </w:r>
            <w:r>
              <w:br/>
            </w:r>
            <w:r>
              <w:rPr>
                <w:rFonts w:ascii="Times New Roman"/>
                <w:b w:val="false"/>
                <w:i w:val="false"/>
                <w:color w:val="000000"/>
                <w:sz w:val="20"/>
              </w:rPr>
              <w:t>
</w:t>
            </w:r>
            <w:r>
              <w:rPr>
                <w:rFonts w:ascii="Times New Roman"/>
                <w:b w:val="false"/>
                <w:i w:val="false"/>
                <w:color w:val="000000"/>
                <w:sz w:val="20"/>
              </w:rPr>
              <w:t>устроенных</w:t>
            </w:r>
            <w:r>
              <w:br/>
            </w:r>
            <w:r>
              <w:rPr>
                <w:rFonts w:ascii="Times New Roman"/>
                <w:b w:val="false"/>
                <w:i w:val="false"/>
                <w:color w:val="000000"/>
                <w:sz w:val="20"/>
              </w:rPr>
              <w:t>
</w:t>
            </w:r>
            <w:r>
              <w:rPr>
                <w:rFonts w:ascii="Times New Roman"/>
                <w:b w:val="false"/>
                <w:i w:val="false"/>
                <w:color w:val="000000"/>
                <w:sz w:val="20"/>
              </w:rPr>
              <w:t>этнических</w:t>
            </w:r>
            <w:r>
              <w:br/>
            </w:r>
            <w:r>
              <w:rPr>
                <w:rFonts w:ascii="Times New Roman"/>
                <w:b w:val="false"/>
                <w:i w:val="false"/>
                <w:color w:val="000000"/>
                <w:sz w:val="20"/>
              </w:rPr>
              <w:t>
</w:t>
            </w:r>
            <w:r>
              <w:rPr>
                <w:rFonts w:ascii="Times New Roman"/>
                <w:b w:val="false"/>
                <w:i w:val="false"/>
                <w:color w:val="000000"/>
                <w:sz w:val="20"/>
              </w:rPr>
              <w:t>репатриантов</w:t>
            </w:r>
            <w:r>
              <w:br/>
            </w:r>
            <w:r>
              <w:rPr>
                <w:rFonts w:ascii="Times New Roman"/>
                <w:b w:val="false"/>
                <w:i w:val="false"/>
                <w:color w:val="000000"/>
                <w:sz w:val="20"/>
              </w:rPr>
              <w:t>
</w:t>
            </w:r>
            <w:r>
              <w:rPr>
                <w:rFonts w:ascii="Times New Roman"/>
                <w:b w:val="false"/>
                <w:i w:val="false"/>
                <w:color w:val="000000"/>
                <w:sz w:val="20"/>
              </w:rPr>
              <w:t>трудоспособного</w:t>
            </w:r>
            <w:r>
              <w:br/>
            </w:r>
            <w:r>
              <w:rPr>
                <w:rFonts w:ascii="Times New Roman"/>
                <w:b w:val="false"/>
                <w:i w:val="false"/>
                <w:color w:val="000000"/>
                <w:sz w:val="20"/>
              </w:rPr>
              <w:t>
</w:t>
            </w:r>
            <w:r>
              <w:rPr>
                <w:rFonts w:ascii="Times New Roman"/>
                <w:b w:val="false"/>
                <w:i w:val="false"/>
                <w:color w:val="000000"/>
                <w:sz w:val="20"/>
              </w:rPr>
              <w:t>возраста из числа,</w:t>
            </w:r>
            <w:r>
              <w:br/>
            </w:r>
            <w:r>
              <w:rPr>
                <w:rFonts w:ascii="Times New Roman"/>
                <w:b w:val="false"/>
                <w:i w:val="false"/>
                <w:color w:val="000000"/>
                <w:sz w:val="20"/>
              </w:rPr>
              <w:t>
</w:t>
            </w:r>
            <w:r>
              <w:rPr>
                <w:rFonts w:ascii="Times New Roman"/>
                <w:b w:val="false"/>
                <w:i w:val="false"/>
                <w:color w:val="000000"/>
                <w:sz w:val="20"/>
              </w:rPr>
              <w:t xml:space="preserve">обратившихся в </w:t>
            </w:r>
            <w:r>
              <w:br/>
            </w:r>
            <w:r>
              <w:rPr>
                <w:rFonts w:ascii="Times New Roman"/>
                <w:b w:val="false"/>
                <w:i w:val="false"/>
                <w:color w:val="000000"/>
                <w:sz w:val="20"/>
              </w:rPr>
              <w:t>
</w:t>
            </w:r>
            <w:r>
              <w:rPr>
                <w:rFonts w:ascii="Times New Roman"/>
                <w:b w:val="false"/>
                <w:i w:val="false"/>
                <w:color w:val="000000"/>
                <w:sz w:val="20"/>
              </w:rPr>
              <w:t>органы занятости</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w:t>
            </w:r>
            <w:r>
              <w:br/>
            </w:r>
            <w:r>
              <w:rPr>
                <w:rFonts w:ascii="Times New Roman"/>
                <w:b w:val="false"/>
                <w:i w:val="false"/>
                <w:color w:val="000000"/>
                <w:sz w:val="20"/>
              </w:rPr>
              <w:t>
</w:t>
            </w:r>
            <w:r>
              <w:rPr>
                <w:rFonts w:ascii="Times New Roman"/>
                <w:b w:val="false"/>
                <w:i w:val="false"/>
                <w:color w:val="000000"/>
                <w:sz w:val="20"/>
              </w:rPr>
              <w:t>дан.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w:t>
            </w:r>
            <w:r>
              <w:br/>
            </w:r>
            <w:r>
              <w:rPr>
                <w:rFonts w:ascii="Times New Roman"/>
                <w:b w:val="false"/>
                <w:i w:val="false"/>
                <w:color w:val="000000"/>
                <w:sz w:val="20"/>
              </w:rPr>
              <w:t>
</w:t>
            </w:r>
            <w:r>
              <w:rPr>
                <w:rFonts w:ascii="Times New Roman"/>
                <w:b w:val="false"/>
                <w:i w:val="false"/>
                <w:color w:val="000000"/>
                <w:sz w:val="20"/>
              </w:rPr>
              <w:t>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Расширение информационной </w:t>
            </w:r>
            <w:r>
              <w:rPr>
                <w:rFonts w:ascii="Times New Roman"/>
                <w:b w:val="false"/>
                <w:i w:val="false"/>
                <w:color w:val="000000"/>
                <w:sz w:val="20"/>
              </w:rPr>
              <w:t>разъяснительной</w:t>
            </w:r>
            <w:r>
              <w:br/>
            </w:r>
            <w:r>
              <w:rPr>
                <w:rFonts w:ascii="Times New Roman"/>
                <w:b w:val="false"/>
                <w:i w:val="false"/>
                <w:color w:val="000000"/>
                <w:sz w:val="20"/>
              </w:rPr>
              <w:t>
</w:t>
            </w:r>
            <w:r>
              <w:rPr>
                <w:rFonts w:ascii="Times New Roman"/>
                <w:b w:val="false"/>
                <w:i w:val="false"/>
                <w:color w:val="000000"/>
                <w:sz w:val="20"/>
              </w:rPr>
              <w:t xml:space="preserve">работы для охвата занятого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 xml:space="preserve">услугами накопительной </w:t>
            </w:r>
            <w:r>
              <w:rPr>
                <w:rFonts w:ascii="Times New Roman"/>
                <w:b w:val="false"/>
                <w:i w:val="false"/>
                <w:color w:val="000000"/>
                <w:sz w:val="20"/>
              </w:rPr>
              <w:t>пенсионной системой,</w:t>
            </w:r>
            <w:r>
              <w:br/>
            </w:r>
            <w:r>
              <w:rPr>
                <w:rFonts w:ascii="Times New Roman"/>
                <w:b w:val="false"/>
                <w:i w:val="false"/>
                <w:color w:val="000000"/>
                <w:sz w:val="20"/>
              </w:rPr>
              <w:t>
</w:t>
            </w:r>
            <w:r>
              <w:rPr>
                <w:rFonts w:ascii="Times New Roman"/>
                <w:b w:val="false"/>
                <w:i w:val="false"/>
                <w:color w:val="000000"/>
                <w:sz w:val="20"/>
              </w:rPr>
              <w:t xml:space="preserve">системой </w:t>
            </w:r>
            <w:r>
              <w:rPr>
                <w:rFonts w:ascii="Times New Roman"/>
                <w:b w:val="false"/>
                <w:i w:val="false"/>
                <w:color w:val="000000"/>
                <w:sz w:val="20"/>
              </w:rPr>
              <w:t>обязательного и добровольного</w:t>
            </w:r>
            <w:r>
              <w:br/>
            </w:r>
            <w:r>
              <w:rPr>
                <w:rFonts w:ascii="Times New Roman"/>
                <w:b w:val="false"/>
                <w:i w:val="false"/>
                <w:color w:val="000000"/>
                <w:sz w:val="20"/>
              </w:rPr>
              <w:t>
</w:t>
            </w:r>
            <w:r>
              <w:rPr>
                <w:rFonts w:ascii="Times New Roman"/>
                <w:b w:val="false"/>
                <w:i w:val="false"/>
                <w:color w:val="000000"/>
                <w:sz w:val="20"/>
              </w:rPr>
              <w:t xml:space="preserve">страхования </w:t>
            </w:r>
            <w:r>
              <w:rPr>
                <w:rFonts w:ascii="Times New Roman"/>
                <w:b w:val="false"/>
                <w:i w:val="false"/>
                <w:color w:val="000000"/>
                <w:sz w:val="20"/>
              </w:rPr>
              <w:t>рисков, возникающих на рынке</w:t>
            </w:r>
            <w:r>
              <w:br/>
            </w:r>
            <w:r>
              <w:rPr>
                <w:rFonts w:ascii="Times New Roman"/>
                <w:b w:val="false"/>
                <w:i w:val="false"/>
                <w:color w:val="000000"/>
                <w:sz w:val="20"/>
              </w:rPr>
              <w:t>
</w:t>
            </w:r>
            <w:r>
              <w:rPr>
                <w:rFonts w:ascii="Times New Roman"/>
                <w:b w:val="false"/>
                <w:i w:val="false"/>
                <w:color w:val="000000"/>
                <w:sz w:val="20"/>
              </w:rPr>
              <w:t>труда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и реализация специальных</w:t>
            </w:r>
            <w:r>
              <w:br/>
            </w:r>
            <w:r>
              <w:rPr>
                <w:rFonts w:ascii="Times New Roman"/>
                <w:b w:val="false"/>
                <w:i w:val="false"/>
                <w:color w:val="000000"/>
                <w:sz w:val="20"/>
              </w:rPr>
              <w:t>
</w:t>
            </w:r>
            <w:r>
              <w:rPr>
                <w:rFonts w:ascii="Times New Roman"/>
                <w:b w:val="false"/>
                <w:i w:val="false"/>
                <w:color w:val="000000"/>
                <w:sz w:val="20"/>
              </w:rPr>
              <w:t>программ социальной поддержки лиц,</w:t>
            </w:r>
            <w:r>
              <w:br/>
            </w:r>
            <w:r>
              <w:rPr>
                <w:rFonts w:ascii="Times New Roman"/>
                <w:b w:val="false"/>
                <w:i w:val="false"/>
                <w:color w:val="000000"/>
                <w:sz w:val="20"/>
              </w:rPr>
              <w:t>
</w:t>
            </w:r>
            <w:r>
              <w:rPr>
                <w:rFonts w:ascii="Times New Roman"/>
                <w:b w:val="false"/>
                <w:i w:val="false"/>
                <w:color w:val="000000"/>
                <w:sz w:val="20"/>
              </w:rPr>
              <w:t>обратившихся в уполномоченные органы</w:t>
            </w:r>
            <w:r>
              <w:br/>
            </w:r>
            <w:r>
              <w:rPr>
                <w:rFonts w:ascii="Times New Roman"/>
                <w:b w:val="false"/>
                <w:i w:val="false"/>
                <w:color w:val="000000"/>
                <w:sz w:val="20"/>
              </w:rPr>
              <w:t>
</w:t>
            </w:r>
            <w:r>
              <w:rPr>
                <w:rFonts w:ascii="Times New Roman"/>
                <w:b w:val="false"/>
                <w:i w:val="false"/>
                <w:color w:val="000000"/>
                <w:sz w:val="20"/>
              </w:rPr>
              <w:t>занятости</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Содействие эффективной занятости женщин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стратегическом направлении 2. Регулирование трудовых отношений:</w:t>
      </w:r>
      <w:r>
        <w:br/>
      </w:r>
      <w:r>
        <w:rPr>
          <w:rFonts w:ascii="Times New Roman"/>
          <w:b w:val="false"/>
          <w:i w:val="false"/>
          <w:color w:val="000000"/>
          <w:sz w:val="28"/>
        </w:rPr>
        <w:t>
</w:t>
      </w:r>
      <w:r>
        <w:rPr>
          <w:rFonts w:ascii="Times New Roman"/>
          <w:b w:val="false"/>
          <w:i w:val="false"/>
          <w:color w:val="000000"/>
          <w:sz w:val="28"/>
        </w:rPr>
        <w:t>
      в цели 2.1. "Содействие сбалансированности интересов основных субъектов трудовых отношений и защита трудовых прав":</w:t>
      </w:r>
      <w:r>
        <w:br/>
      </w:r>
      <w:r>
        <w:rPr>
          <w:rFonts w:ascii="Times New Roman"/>
          <w:b w:val="false"/>
          <w:i w:val="false"/>
          <w:color w:val="000000"/>
          <w:sz w:val="28"/>
        </w:rPr>
        <w:t>
</w:t>
      </w:r>
      <w:r>
        <w:rPr>
          <w:rFonts w:ascii="Times New Roman"/>
          <w:b w:val="false"/>
          <w:i w:val="false"/>
          <w:color w:val="000000"/>
          <w:sz w:val="28"/>
        </w:rPr>
        <w:t>
      в задаче 2.1.2. Развитие системы социального партнерства:</w:t>
      </w:r>
      <w:r>
        <w:br/>
      </w:r>
      <w:r>
        <w:rPr>
          <w:rFonts w:ascii="Times New Roman"/>
          <w:b w:val="false"/>
          <w:i w:val="false"/>
          <w:color w:val="000000"/>
          <w:sz w:val="28"/>
        </w:rPr>
        <w:t>
</w:t>
      </w:r>
      <w:r>
        <w:rPr>
          <w:rFonts w:ascii="Times New Roman"/>
          <w:b w:val="false"/>
          <w:i w:val="false"/>
          <w:color w:val="000000"/>
          <w:sz w:val="28"/>
        </w:rPr>
        <w:t>
      в графе "Показатели прямых результатов" слова "Стабильная занятость" заменить словами "Жесткость условия трудоустройства";</w:t>
      </w:r>
      <w:r>
        <w:br/>
      </w:r>
      <w:r>
        <w:rPr>
          <w:rFonts w:ascii="Times New Roman"/>
          <w:b w:val="false"/>
          <w:i w:val="false"/>
          <w:color w:val="000000"/>
          <w:sz w:val="28"/>
        </w:rPr>
        <w:t>
</w:t>
      </w:r>
      <w:r>
        <w:rPr>
          <w:rFonts w:ascii="Times New Roman"/>
          <w:b w:val="false"/>
          <w:i w:val="false"/>
          <w:color w:val="000000"/>
          <w:sz w:val="28"/>
        </w:rPr>
        <w:t>
      в стратегическом направлении 4. Совершенствование системы социальной поддержки населения:</w:t>
      </w:r>
      <w:r>
        <w:br/>
      </w:r>
      <w:r>
        <w:rPr>
          <w:rFonts w:ascii="Times New Roman"/>
          <w:b w:val="false"/>
          <w:i w:val="false"/>
          <w:color w:val="000000"/>
          <w:sz w:val="28"/>
        </w:rPr>
        <w:t>
</w:t>
      </w:r>
      <w:r>
        <w:rPr>
          <w:rFonts w:ascii="Times New Roman"/>
          <w:b w:val="false"/>
          <w:i w:val="false"/>
          <w:color w:val="000000"/>
          <w:sz w:val="28"/>
        </w:rPr>
        <w:t>
      в цели 4.1. "Повышение эффективности системы оказания социальной помощи и предоставления специальных социальных услуг, а также развитие системы реабилитации инвалидов":</w:t>
      </w:r>
      <w:r>
        <w:br/>
      </w:r>
      <w:r>
        <w:rPr>
          <w:rFonts w:ascii="Times New Roman"/>
          <w:b w:val="false"/>
          <w:i w:val="false"/>
          <w:color w:val="000000"/>
          <w:sz w:val="28"/>
        </w:rPr>
        <w:t>
</w:t>
      </w:r>
      <w:r>
        <w:rPr>
          <w:rFonts w:ascii="Times New Roman"/>
          <w:b w:val="false"/>
          <w:i w:val="false"/>
          <w:color w:val="000000"/>
          <w:sz w:val="28"/>
        </w:rPr>
        <w:t>
      в графах "2011 г.", "2012 г.", "2013 г.", "2014 г.", "2015 г." строки "1. Доля населения с доходами ниже прожиточного минимума" цифры: "10,2", "9,8", "9,4", "9,0", "8,8" заменить соответственно цифрами "10,0", "9,0", "8,0", "7,0", "6,0";</w:t>
      </w:r>
      <w:r>
        <w:br/>
      </w:r>
      <w:r>
        <w:rPr>
          <w:rFonts w:ascii="Times New Roman"/>
          <w:b w:val="false"/>
          <w:i w:val="false"/>
          <w:color w:val="000000"/>
          <w:sz w:val="28"/>
        </w:rPr>
        <w:t>
</w:t>
      </w:r>
      <w:r>
        <w:rPr>
          <w:rFonts w:ascii="Times New Roman"/>
          <w:b w:val="false"/>
          <w:i w:val="false"/>
          <w:color w:val="000000"/>
          <w:sz w:val="28"/>
        </w:rPr>
        <w:t>
      в задаче 4.1.1. Усиление адресности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 в графах "2011 г.", "2012 г.". "2013 г.", "2014 г.", "2015 г." строки "2. Доля семей, получающих АСП из общей численности семей, проживающих ниже ПМ (по принципу взаимных обязательств)" цифры "3,0", "4,8", "8,4", "12,7", "14,8" заменить соответственно цифрами "-", "3,0", "4,8", "8,4", "12,7";</w:t>
      </w:r>
      <w:r>
        <w:br/>
      </w:r>
      <w:r>
        <w:rPr>
          <w:rFonts w:ascii="Times New Roman"/>
          <w:b w:val="false"/>
          <w:i w:val="false"/>
          <w:color w:val="000000"/>
          <w:sz w:val="28"/>
        </w:rPr>
        <w:t>
</w:t>
      </w:r>
      <w:r>
        <w:rPr>
          <w:rFonts w:ascii="Times New Roman"/>
          <w:b w:val="false"/>
          <w:i w:val="false"/>
          <w:color w:val="000000"/>
          <w:sz w:val="28"/>
        </w:rPr>
        <w:t>
      в разделе "4. Развитие функциональных возможностей":</w:t>
      </w:r>
      <w:r>
        <w:br/>
      </w:r>
      <w:r>
        <w:rPr>
          <w:rFonts w:ascii="Times New Roman"/>
          <w:b w:val="false"/>
          <w:i w:val="false"/>
          <w:color w:val="000000"/>
          <w:sz w:val="28"/>
        </w:rPr>
        <w:t>
      в графе "Мероприятия по реализации стратегического направления и цели государственного органа":</w:t>
      </w:r>
      <w:r>
        <w:br/>
      </w:r>
      <w:r>
        <w:rPr>
          <w:rFonts w:ascii="Times New Roman"/>
          <w:b w:val="false"/>
          <w:i w:val="false"/>
          <w:color w:val="000000"/>
          <w:sz w:val="28"/>
        </w:rPr>
        <w:t>
</w:t>
      </w:r>
      <w:r>
        <w:rPr>
          <w:rFonts w:ascii="Times New Roman"/>
          <w:b w:val="false"/>
          <w:i w:val="false"/>
          <w:color w:val="000000"/>
          <w:sz w:val="28"/>
        </w:rPr>
        <w:t>
      в строке "Применение информационно-коммуникационных технологий":</w:t>
      </w:r>
      <w:r>
        <w:br/>
      </w:r>
      <w:r>
        <w:rPr>
          <w:rFonts w:ascii="Times New Roman"/>
          <w:b w:val="false"/>
          <w:i w:val="false"/>
          <w:color w:val="000000"/>
          <w:sz w:val="28"/>
        </w:rPr>
        <w:t>
</w:t>
      </w:r>
      <w:r>
        <w:rPr>
          <w:rFonts w:ascii="Times New Roman"/>
          <w:b w:val="false"/>
          <w:i w:val="false"/>
          <w:color w:val="000000"/>
          <w:sz w:val="28"/>
        </w:rPr>
        <w:t>
      пункты 4, 5, 6 изложить в следующей редакции:</w:t>
      </w:r>
      <w:r>
        <w:br/>
      </w:r>
      <w:r>
        <w:rPr>
          <w:rFonts w:ascii="Times New Roman"/>
          <w:b w:val="false"/>
          <w:i w:val="false"/>
          <w:color w:val="000000"/>
          <w:sz w:val="28"/>
        </w:rPr>
        <w:t>
      "4. Доведение доли оказываемых государственных услуг в электронном формате до 50 % от общего числа оказываемых государственных услуг Министерством (2011 г. - 25 %, 2012 г. - 35 %, 2013 г. - 40 %, 2014 - 45 %, 2015 г.- 50 %)</w:t>
      </w:r>
      <w:r>
        <w:br/>
      </w:r>
      <w:r>
        <w:rPr>
          <w:rFonts w:ascii="Times New Roman"/>
          <w:b w:val="false"/>
          <w:i w:val="false"/>
          <w:color w:val="000000"/>
          <w:sz w:val="28"/>
        </w:rPr>
        <w:t>
      5. Перевод 50 % социально востребованных государственных услуг, оказываемых Министерством в электронный формат (2011 г. - 20 %, 2012 - 30 %, 2013 г. - 40 %, 2014 - 45 %, 2015 г. - 50 %)</w:t>
      </w:r>
      <w:r>
        <w:br/>
      </w:r>
      <w:r>
        <w:rPr>
          <w:rFonts w:ascii="Times New Roman"/>
          <w:b w:val="false"/>
          <w:i w:val="false"/>
          <w:color w:val="000000"/>
          <w:sz w:val="28"/>
        </w:rPr>
        <w:t>
      6. Обеспечение казахстанского содержания при осуществлении государственных закупок ИКТ:</w:t>
      </w:r>
      <w:r>
        <w:br/>
      </w:r>
      <w:r>
        <w:rPr>
          <w:rFonts w:ascii="Times New Roman"/>
          <w:b w:val="false"/>
          <w:i w:val="false"/>
          <w:color w:val="000000"/>
          <w:sz w:val="28"/>
        </w:rPr>
        <w:t>
      в IT-услугах (2011 г. - 38 %, 2012 г. - 50 %, 2013 г. - 65 %, 2014 - 80 %, 2015 г. - 85 %);</w:t>
      </w:r>
      <w:r>
        <w:br/>
      </w:r>
      <w:r>
        <w:rPr>
          <w:rFonts w:ascii="Times New Roman"/>
          <w:b w:val="false"/>
          <w:i w:val="false"/>
          <w:color w:val="000000"/>
          <w:sz w:val="28"/>
        </w:rPr>
        <w:t>
      в объеме коробочного (лицензионного) ПО (2011 г. - 0,13 %, 2012 г - 1,9 %, 2013 г. - 2,06 %, 2014 - 3,0 %, 2015 г. - 3,5 %);</w:t>
      </w:r>
      <w:r>
        <w:br/>
      </w:r>
      <w:r>
        <w:rPr>
          <w:rFonts w:ascii="Times New Roman"/>
          <w:b w:val="false"/>
          <w:i w:val="false"/>
          <w:color w:val="000000"/>
          <w:sz w:val="28"/>
        </w:rPr>
        <w:t>
      в объеме сектора IT-оборудования (2011 г. - 1,6 %, 2012 г. - 4,7 %, 2013 г. - 2,33 %, 2014 - 3,0 %, 2015 г. - 4,5 %)";</w:t>
      </w:r>
      <w:r>
        <w:br/>
      </w:r>
      <w:r>
        <w:rPr>
          <w:rFonts w:ascii="Times New Roman"/>
          <w:b w:val="false"/>
          <w:i w:val="false"/>
          <w:color w:val="000000"/>
          <w:sz w:val="28"/>
        </w:rPr>
        <w:t>
</w:t>
      </w:r>
      <w:r>
        <w:rPr>
          <w:rFonts w:ascii="Times New Roman"/>
          <w:b w:val="false"/>
          <w:i w:val="false"/>
          <w:color w:val="000000"/>
          <w:sz w:val="28"/>
        </w:rPr>
        <w:t>
      в строке "Кадровое обеспечение":</w:t>
      </w:r>
      <w:r>
        <w:br/>
      </w:r>
      <w:r>
        <w:rPr>
          <w:rFonts w:ascii="Times New Roman"/>
          <w:b w:val="false"/>
          <w:i w:val="false"/>
          <w:color w:val="000000"/>
          <w:sz w:val="28"/>
        </w:rPr>
        <w:t>
</w:t>
      </w:r>
      <w:r>
        <w:rPr>
          <w:rFonts w:ascii="Times New Roman"/>
          <w:b w:val="false"/>
          <w:i w:val="false"/>
          <w:color w:val="000000"/>
          <w:sz w:val="28"/>
        </w:rPr>
        <w:t>
      пункт 4 дополнить предложением следующего содержания:</w:t>
      </w:r>
      <w:r>
        <w:br/>
      </w:r>
      <w:r>
        <w:rPr>
          <w:rFonts w:ascii="Times New Roman"/>
          <w:b w:val="false"/>
          <w:i w:val="false"/>
          <w:color w:val="000000"/>
          <w:sz w:val="28"/>
        </w:rPr>
        <w:t>
      "Доведение доли женщин административных государственных служащих, занимающих руководящие должности, до 56,0 %";</w:t>
      </w:r>
      <w:r>
        <w:br/>
      </w:r>
      <w:r>
        <w:rPr>
          <w:rFonts w:ascii="Times New Roman"/>
          <w:b w:val="false"/>
          <w:i w:val="false"/>
          <w:color w:val="000000"/>
          <w:sz w:val="28"/>
        </w:rPr>
        <w:t>
</w:t>
      </w:r>
      <w:r>
        <w:rPr>
          <w:rFonts w:ascii="Times New Roman"/>
          <w:b w:val="false"/>
          <w:i w:val="false"/>
          <w:color w:val="000000"/>
          <w:sz w:val="28"/>
        </w:rPr>
        <w:t>
      в строке "Финансовое обеспечение":</w:t>
      </w:r>
      <w:r>
        <w:br/>
      </w:r>
      <w:r>
        <w:rPr>
          <w:rFonts w:ascii="Times New Roman"/>
          <w:b w:val="false"/>
          <w:i w:val="false"/>
          <w:color w:val="000000"/>
          <w:sz w:val="28"/>
        </w:rPr>
        <w:t>
</w:t>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Ежегодное размещение государственного социального заказа, оказываемого неправительственными организациями по социальным программам и проектам (2011 г. - 1; 2012 г. - 2; 2013 г. - 3; 2014 - 3; 2015 г. - 3)";</w:t>
      </w:r>
      <w:r>
        <w:br/>
      </w:r>
      <w:r>
        <w:rPr>
          <w:rFonts w:ascii="Times New Roman"/>
          <w:b w:val="false"/>
          <w:i w:val="false"/>
          <w:color w:val="000000"/>
          <w:sz w:val="28"/>
        </w:rPr>
        <w:t>
</w:t>
      </w:r>
      <w:r>
        <w:rPr>
          <w:rFonts w:ascii="Times New Roman"/>
          <w:b w:val="false"/>
          <w:i w:val="false"/>
          <w:color w:val="000000"/>
          <w:sz w:val="28"/>
        </w:rPr>
        <w:t>
      в разделе "5. Межведомственное взаимодействие":</w:t>
      </w:r>
      <w:r>
        <w:br/>
      </w:r>
      <w:r>
        <w:rPr>
          <w:rFonts w:ascii="Times New Roman"/>
          <w:b w:val="false"/>
          <w:i w:val="false"/>
          <w:color w:val="000000"/>
          <w:sz w:val="28"/>
        </w:rPr>
        <w:t>
</w:t>
      </w:r>
      <w:r>
        <w:rPr>
          <w:rFonts w:ascii="Times New Roman"/>
          <w:b w:val="false"/>
          <w:i w:val="false"/>
          <w:color w:val="000000"/>
          <w:sz w:val="28"/>
        </w:rPr>
        <w:t>
      задачу 1.1.1. изложить в следующей редакции: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3733"/>
        <w:gridCol w:w="5953"/>
      </w:tblGrid>
      <w:tr>
        <w:trPr>
          <w:trHeight w:val="30" w:hRule="atLeast"/>
        </w:trPr>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Содействие</w:t>
            </w:r>
            <w:r>
              <w:br/>
            </w:r>
            <w:r>
              <w:rPr>
                <w:rFonts w:ascii="Times New Roman"/>
                <w:b w:val="false"/>
                <w:i w:val="false"/>
                <w:color w:val="000000"/>
                <w:sz w:val="20"/>
              </w:rPr>
              <w:t>
</w:t>
            </w:r>
            <w:r>
              <w:rPr>
                <w:rFonts w:ascii="Times New Roman"/>
                <w:b w:val="false"/>
                <w:i w:val="false"/>
                <w:color w:val="000000"/>
                <w:sz w:val="20"/>
              </w:rPr>
              <w:t>устойчивой и продуктивной</w:t>
            </w:r>
            <w:r>
              <w:br/>
            </w:r>
            <w:r>
              <w:rPr>
                <w:rFonts w:ascii="Times New Roman"/>
                <w:b w:val="false"/>
                <w:i w:val="false"/>
                <w:color w:val="000000"/>
                <w:sz w:val="20"/>
              </w:rPr>
              <w:t>
</w:t>
            </w:r>
            <w:r>
              <w:rPr>
                <w:rFonts w:ascii="Times New Roman"/>
                <w:b w:val="false"/>
                <w:i w:val="false"/>
                <w:color w:val="000000"/>
                <w:sz w:val="20"/>
              </w:rPr>
              <w:t>занятости (Программа занятости)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служб занятости</w:t>
            </w:r>
            <w:r>
              <w:br/>
            </w:r>
            <w:r>
              <w:rPr>
                <w:rFonts w:ascii="Times New Roman"/>
                <w:b w:val="false"/>
                <w:i w:val="false"/>
                <w:color w:val="000000"/>
                <w:sz w:val="20"/>
              </w:rPr>
              <w:t>
</w:t>
            </w:r>
            <w:r>
              <w:rPr>
                <w:rFonts w:ascii="Times New Roman"/>
                <w:b w:val="false"/>
                <w:i w:val="false"/>
                <w:color w:val="000000"/>
                <w:sz w:val="20"/>
              </w:rPr>
              <w:t>местных исполнительных органов.</w:t>
            </w:r>
            <w:r>
              <w:br/>
            </w:r>
            <w:r>
              <w:rPr>
                <w:rFonts w:ascii="Times New Roman"/>
                <w:b w:val="false"/>
                <w:i w:val="false"/>
                <w:color w:val="000000"/>
                <w:sz w:val="20"/>
              </w:rPr>
              <w:t>
</w:t>
            </w:r>
            <w:r>
              <w:rPr>
                <w:rFonts w:ascii="Times New Roman"/>
                <w:b w:val="false"/>
                <w:i w:val="false"/>
                <w:color w:val="000000"/>
                <w:sz w:val="20"/>
              </w:rPr>
              <w:t>Формирование общенациональной базы</w:t>
            </w:r>
            <w:r>
              <w:br/>
            </w:r>
            <w:r>
              <w:rPr>
                <w:rFonts w:ascii="Times New Roman"/>
                <w:b w:val="false"/>
                <w:i w:val="false"/>
                <w:color w:val="000000"/>
                <w:sz w:val="20"/>
              </w:rPr>
              <w:t>
</w:t>
            </w:r>
            <w:r>
              <w:rPr>
                <w:rFonts w:ascii="Times New Roman"/>
                <w:b w:val="false"/>
                <w:i w:val="false"/>
                <w:color w:val="000000"/>
                <w:sz w:val="20"/>
              </w:rPr>
              <w:t>текущих и прогнозных потребностей</w:t>
            </w:r>
            <w:r>
              <w:br/>
            </w:r>
            <w:r>
              <w:rPr>
                <w:rFonts w:ascii="Times New Roman"/>
                <w:b w:val="false"/>
                <w:i w:val="false"/>
                <w:color w:val="000000"/>
                <w:sz w:val="20"/>
              </w:rPr>
              <w:t>
</w:t>
            </w:r>
            <w:r>
              <w:rPr>
                <w:rFonts w:ascii="Times New Roman"/>
                <w:b w:val="false"/>
                <w:i w:val="false"/>
                <w:color w:val="000000"/>
                <w:sz w:val="20"/>
              </w:rPr>
              <w:t>рынка труда АИС «Рынок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r>
              <w:br/>
            </w:r>
            <w:r>
              <w:rPr>
                <w:rFonts w:ascii="Times New Roman"/>
                <w:b w:val="false"/>
                <w:i w:val="false"/>
                <w:color w:val="000000"/>
                <w:sz w:val="20"/>
              </w:rPr>
              <w:t>
</w:t>
            </w:r>
            <w:r>
              <w:rPr>
                <w:rFonts w:ascii="Times New Roman"/>
                <w:b w:val="false"/>
                <w:i w:val="false"/>
                <w:color w:val="000000"/>
                <w:sz w:val="20"/>
              </w:rPr>
              <w:t>акимы областей,</w:t>
            </w:r>
            <w:r>
              <w:br/>
            </w:r>
            <w:r>
              <w:rPr>
                <w:rFonts w:ascii="Times New Roman"/>
                <w:b w:val="false"/>
                <w:i w:val="false"/>
                <w:color w:val="000000"/>
                <w:sz w:val="20"/>
              </w:rPr>
              <w:t>
</w:t>
            </w:r>
            <w:r>
              <w:rPr>
                <w:rFonts w:ascii="Times New Roman"/>
                <w:b w:val="false"/>
                <w:i w:val="false"/>
                <w:color w:val="000000"/>
                <w:sz w:val="20"/>
              </w:rPr>
              <w:t>г. г. Астана, Алматы,</w:t>
            </w:r>
            <w:r>
              <w:br/>
            </w:r>
            <w:r>
              <w:rPr>
                <w:rFonts w:ascii="Times New Roman"/>
                <w:b w:val="false"/>
                <w:i w:val="false"/>
                <w:color w:val="000000"/>
                <w:sz w:val="20"/>
              </w:rPr>
              <w:t>
</w:t>
            </w: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АО «ФРП Даму»,</w:t>
            </w:r>
            <w:r>
              <w:br/>
            </w:r>
            <w:r>
              <w:rPr>
                <w:rFonts w:ascii="Times New Roman"/>
                <w:b w:val="false"/>
                <w:i w:val="false"/>
                <w:color w:val="000000"/>
                <w:sz w:val="20"/>
              </w:rPr>
              <w:t>
</w:t>
            </w:r>
            <w:r>
              <w:rPr>
                <w:rFonts w:ascii="Times New Roman"/>
                <w:b w:val="false"/>
                <w:i w:val="false"/>
                <w:color w:val="000000"/>
                <w:sz w:val="20"/>
              </w:rPr>
              <w:t>МФ, МИНТ, МСХ</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предусмотренных</w:t>
            </w:r>
            <w:r>
              <w:br/>
            </w:r>
            <w:r>
              <w:rPr>
                <w:rFonts w:ascii="Times New Roman"/>
                <w:b w:val="false"/>
                <w:i w:val="false"/>
                <w:color w:val="000000"/>
                <w:sz w:val="20"/>
              </w:rPr>
              <w:t>
</w:t>
            </w:r>
            <w:r>
              <w:rPr>
                <w:rFonts w:ascii="Times New Roman"/>
                <w:b w:val="false"/>
                <w:i w:val="false"/>
                <w:color w:val="000000"/>
                <w:sz w:val="20"/>
              </w:rPr>
              <w:t>Программой занятости 2020 совместных</w:t>
            </w:r>
            <w:r>
              <w:br/>
            </w:r>
            <w:r>
              <w:rPr>
                <w:rFonts w:ascii="Times New Roman"/>
                <w:b w:val="false"/>
                <w:i w:val="false"/>
                <w:color w:val="000000"/>
                <w:sz w:val="20"/>
              </w:rPr>
              <w:t>
</w:t>
            </w:r>
            <w:r>
              <w:rPr>
                <w:rFonts w:ascii="Times New Roman"/>
                <w:b w:val="false"/>
                <w:i w:val="false"/>
                <w:color w:val="000000"/>
                <w:sz w:val="20"/>
              </w:rPr>
              <w:t>мероприятий в рамках первого</w:t>
            </w:r>
            <w:r>
              <w:br/>
            </w:r>
            <w:r>
              <w:rPr>
                <w:rFonts w:ascii="Times New Roman"/>
                <w:b w:val="false"/>
                <w:i w:val="false"/>
                <w:color w:val="000000"/>
                <w:sz w:val="20"/>
              </w:rPr>
              <w:t>
</w:t>
            </w:r>
            <w:r>
              <w:rPr>
                <w:rFonts w:ascii="Times New Roman"/>
                <w:b w:val="false"/>
                <w:i w:val="false"/>
                <w:color w:val="000000"/>
                <w:sz w:val="20"/>
              </w:rPr>
              <w:t>направления «Обучение и содействие в</w:t>
            </w:r>
            <w:r>
              <w:br/>
            </w:r>
            <w:r>
              <w:rPr>
                <w:rFonts w:ascii="Times New Roman"/>
                <w:b w:val="false"/>
                <w:i w:val="false"/>
                <w:color w:val="000000"/>
                <w:sz w:val="20"/>
              </w:rPr>
              <w:t>
</w:t>
            </w:r>
            <w:r>
              <w:rPr>
                <w:rFonts w:ascii="Times New Roman"/>
                <w:b w:val="false"/>
                <w:i w:val="false"/>
                <w:color w:val="000000"/>
                <w:sz w:val="20"/>
              </w:rPr>
              <w:t>трудоустройстве самозанятого,</w:t>
            </w:r>
            <w:r>
              <w:br/>
            </w:r>
            <w:r>
              <w:rPr>
                <w:rFonts w:ascii="Times New Roman"/>
                <w:b w:val="false"/>
                <w:i w:val="false"/>
                <w:color w:val="000000"/>
                <w:sz w:val="20"/>
              </w:rPr>
              <w:t>
</w:t>
            </w:r>
            <w:r>
              <w:rPr>
                <w:rFonts w:ascii="Times New Roman"/>
                <w:b w:val="false"/>
                <w:i w:val="false"/>
                <w:color w:val="000000"/>
                <w:sz w:val="20"/>
              </w:rPr>
              <w:t>безработного и малообеспеченного</w:t>
            </w:r>
            <w:r>
              <w:br/>
            </w:r>
            <w:r>
              <w:rPr>
                <w:rFonts w:ascii="Times New Roman"/>
                <w:b w:val="false"/>
                <w:i w:val="false"/>
                <w:color w:val="000000"/>
                <w:sz w:val="20"/>
              </w:rPr>
              <w:t>
</w:t>
            </w:r>
            <w:r>
              <w:rPr>
                <w:rFonts w:ascii="Times New Roman"/>
                <w:b w:val="false"/>
                <w:i w:val="false"/>
                <w:color w:val="000000"/>
                <w:sz w:val="20"/>
              </w:rPr>
              <w:t>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МЭРТ, МСХ,</w:t>
            </w:r>
            <w:r>
              <w:br/>
            </w:r>
            <w:r>
              <w:rPr>
                <w:rFonts w:ascii="Times New Roman"/>
                <w:b w:val="false"/>
                <w:i w:val="false"/>
                <w:color w:val="000000"/>
                <w:sz w:val="20"/>
              </w:rPr>
              <w:t>
</w:t>
            </w:r>
            <w:r>
              <w:rPr>
                <w:rFonts w:ascii="Times New Roman"/>
                <w:b w:val="false"/>
                <w:i w:val="false"/>
                <w:color w:val="000000"/>
                <w:sz w:val="20"/>
              </w:rPr>
              <w:t>АО «ФРП Даму»</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предусмотренных </w:t>
            </w:r>
            <w:r>
              <w:br/>
            </w:r>
            <w:r>
              <w:rPr>
                <w:rFonts w:ascii="Times New Roman"/>
                <w:b w:val="false"/>
                <w:i w:val="false"/>
                <w:color w:val="000000"/>
                <w:sz w:val="20"/>
              </w:rPr>
              <w:t>
</w:t>
            </w:r>
            <w:r>
              <w:rPr>
                <w:rFonts w:ascii="Times New Roman"/>
                <w:b w:val="false"/>
                <w:i w:val="false"/>
                <w:color w:val="000000"/>
                <w:sz w:val="20"/>
              </w:rPr>
              <w:t>Программой занятости 2020 совместных</w:t>
            </w:r>
            <w:r>
              <w:br/>
            </w:r>
            <w:r>
              <w:rPr>
                <w:rFonts w:ascii="Times New Roman"/>
                <w:b w:val="false"/>
                <w:i w:val="false"/>
                <w:color w:val="000000"/>
                <w:sz w:val="20"/>
              </w:rPr>
              <w:t>
</w:t>
            </w:r>
            <w:r>
              <w:rPr>
                <w:rFonts w:ascii="Times New Roman"/>
                <w:b w:val="false"/>
                <w:i w:val="false"/>
                <w:color w:val="000000"/>
                <w:sz w:val="20"/>
              </w:rPr>
              <w:t>мероприятий в рамках второго</w:t>
            </w:r>
            <w:r>
              <w:br/>
            </w:r>
            <w:r>
              <w:rPr>
                <w:rFonts w:ascii="Times New Roman"/>
                <w:b w:val="false"/>
                <w:i w:val="false"/>
                <w:color w:val="000000"/>
                <w:sz w:val="20"/>
              </w:rPr>
              <w:t>
</w:t>
            </w:r>
            <w:r>
              <w:rPr>
                <w:rFonts w:ascii="Times New Roman"/>
                <w:b w:val="false"/>
                <w:i w:val="false"/>
                <w:color w:val="000000"/>
                <w:sz w:val="20"/>
              </w:rPr>
              <w:t>направления «Содействие развитию</w:t>
            </w:r>
            <w:r>
              <w:br/>
            </w:r>
            <w:r>
              <w:rPr>
                <w:rFonts w:ascii="Times New Roman"/>
                <w:b w:val="false"/>
                <w:i w:val="false"/>
                <w:color w:val="000000"/>
                <w:sz w:val="20"/>
              </w:rPr>
              <w:t>
</w:t>
            </w:r>
            <w:r>
              <w:rPr>
                <w:rFonts w:ascii="Times New Roman"/>
                <w:b w:val="false"/>
                <w:i w:val="false"/>
                <w:color w:val="000000"/>
                <w:sz w:val="20"/>
              </w:rPr>
              <w:t>предпринимательства на селе».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w:t>
            </w:r>
            <w:r>
              <w:br/>
            </w:r>
            <w:r>
              <w:rPr>
                <w:rFonts w:ascii="Times New Roman"/>
                <w:b w:val="false"/>
                <w:i w:val="false"/>
                <w:color w:val="000000"/>
                <w:sz w:val="20"/>
              </w:rPr>
              <w:t>
</w:t>
            </w:r>
            <w:r>
              <w:rPr>
                <w:rFonts w:ascii="Times New Roman"/>
                <w:b w:val="false"/>
                <w:i w:val="false"/>
                <w:color w:val="000000"/>
                <w:sz w:val="20"/>
              </w:rPr>
              <w:t>МФ, МЭРТ,</w:t>
            </w:r>
            <w:r>
              <w:br/>
            </w:r>
            <w:r>
              <w:rPr>
                <w:rFonts w:ascii="Times New Roman"/>
                <w:b w:val="false"/>
                <w:i w:val="false"/>
                <w:color w:val="000000"/>
                <w:sz w:val="20"/>
              </w:rPr>
              <w:t>
</w:t>
            </w:r>
            <w:r>
              <w:rPr>
                <w:rFonts w:ascii="Times New Roman"/>
                <w:b w:val="false"/>
                <w:i w:val="false"/>
                <w:color w:val="000000"/>
                <w:sz w:val="20"/>
              </w:rPr>
              <w:t>МСХ, акимы областей,</w:t>
            </w:r>
            <w:r>
              <w:br/>
            </w:r>
            <w:r>
              <w:rPr>
                <w:rFonts w:ascii="Times New Roman"/>
                <w:b w:val="false"/>
                <w:i w:val="false"/>
                <w:color w:val="000000"/>
                <w:sz w:val="20"/>
              </w:rPr>
              <w:t>
</w:t>
            </w:r>
            <w:r>
              <w:rPr>
                <w:rFonts w:ascii="Times New Roman"/>
                <w:b w:val="false"/>
                <w:i w:val="false"/>
                <w:color w:val="000000"/>
                <w:sz w:val="20"/>
              </w:rPr>
              <w:t>г.г. Астана, Алматы</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предусмотренных </w:t>
            </w:r>
            <w:r>
              <w:br/>
            </w:r>
            <w:r>
              <w:rPr>
                <w:rFonts w:ascii="Times New Roman"/>
                <w:b w:val="false"/>
                <w:i w:val="false"/>
                <w:color w:val="000000"/>
                <w:sz w:val="20"/>
              </w:rPr>
              <w:t>
</w:t>
            </w:r>
            <w:r>
              <w:rPr>
                <w:rFonts w:ascii="Times New Roman"/>
                <w:b w:val="false"/>
                <w:i w:val="false"/>
                <w:color w:val="000000"/>
                <w:sz w:val="20"/>
              </w:rPr>
              <w:t>Программой занятости 2020 совместных</w:t>
            </w:r>
            <w:r>
              <w:br/>
            </w:r>
            <w:r>
              <w:rPr>
                <w:rFonts w:ascii="Times New Roman"/>
                <w:b w:val="false"/>
                <w:i w:val="false"/>
                <w:color w:val="000000"/>
                <w:sz w:val="20"/>
              </w:rPr>
              <w:t>
</w:t>
            </w:r>
            <w:r>
              <w:rPr>
                <w:rFonts w:ascii="Times New Roman"/>
                <w:b w:val="false"/>
                <w:i w:val="false"/>
                <w:color w:val="000000"/>
                <w:sz w:val="20"/>
              </w:rPr>
              <w:t>мероприятий в рамках третьего</w:t>
            </w:r>
            <w:r>
              <w:br/>
            </w:r>
            <w:r>
              <w:rPr>
                <w:rFonts w:ascii="Times New Roman"/>
                <w:b w:val="false"/>
                <w:i w:val="false"/>
                <w:color w:val="000000"/>
                <w:sz w:val="20"/>
              </w:rPr>
              <w:t>
</w:t>
            </w:r>
            <w:r>
              <w:rPr>
                <w:rFonts w:ascii="Times New Roman"/>
                <w:b w:val="false"/>
                <w:i w:val="false"/>
                <w:color w:val="000000"/>
                <w:sz w:val="20"/>
              </w:rPr>
              <w:t>направления «Повышение мобильности</w:t>
            </w:r>
            <w:r>
              <w:br/>
            </w:r>
            <w:r>
              <w:rPr>
                <w:rFonts w:ascii="Times New Roman"/>
                <w:b w:val="false"/>
                <w:i w:val="false"/>
                <w:color w:val="000000"/>
                <w:sz w:val="20"/>
              </w:rPr>
              <w:t>
</w:t>
            </w:r>
            <w:r>
              <w:rPr>
                <w:rFonts w:ascii="Times New Roman"/>
                <w:b w:val="false"/>
                <w:i w:val="false"/>
                <w:color w:val="000000"/>
                <w:sz w:val="20"/>
              </w:rPr>
              <w:t>трудовых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w:t>
            </w:r>
            <w:r>
              <w:br/>
            </w:r>
            <w:r>
              <w:rPr>
                <w:rFonts w:ascii="Times New Roman"/>
                <w:b w:val="false"/>
                <w:i w:val="false"/>
                <w:color w:val="000000"/>
                <w:sz w:val="20"/>
              </w:rPr>
              <w:t>
</w:t>
            </w:r>
            <w:r>
              <w:rPr>
                <w:rFonts w:ascii="Times New Roman"/>
                <w:b w:val="false"/>
                <w:i w:val="false"/>
                <w:color w:val="000000"/>
                <w:sz w:val="20"/>
              </w:rPr>
              <w:t>государственные органы,</w:t>
            </w:r>
            <w:r>
              <w:br/>
            </w:r>
            <w:r>
              <w:rPr>
                <w:rFonts w:ascii="Times New Roman"/>
                <w:b w:val="false"/>
                <w:i w:val="false"/>
                <w:color w:val="000000"/>
                <w:sz w:val="20"/>
              </w:rPr>
              <w:t>
</w:t>
            </w:r>
            <w:r>
              <w:rPr>
                <w:rFonts w:ascii="Times New Roman"/>
                <w:b w:val="false"/>
                <w:i w:val="false"/>
                <w:color w:val="000000"/>
                <w:sz w:val="20"/>
              </w:rPr>
              <w:t>объединения</w:t>
            </w:r>
            <w:r>
              <w:br/>
            </w:r>
            <w:r>
              <w:rPr>
                <w:rFonts w:ascii="Times New Roman"/>
                <w:b w:val="false"/>
                <w:i w:val="false"/>
                <w:color w:val="000000"/>
                <w:sz w:val="20"/>
              </w:rPr>
              <w:t>
</w:t>
            </w:r>
            <w:r>
              <w:rPr>
                <w:rFonts w:ascii="Times New Roman"/>
                <w:b w:val="false"/>
                <w:i w:val="false"/>
                <w:color w:val="000000"/>
                <w:sz w:val="20"/>
              </w:rPr>
              <w:t>работодателей</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w:t>
            </w:r>
            <w:r>
              <w:br/>
            </w:r>
            <w:r>
              <w:rPr>
                <w:rFonts w:ascii="Times New Roman"/>
                <w:b w:val="false"/>
                <w:i w:val="false"/>
                <w:color w:val="000000"/>
                <w:sz w:val="20"/>
              </w:rPr>
              <w:t>
</w:t>
            </w:r>
            <w:r>
              <w:rPr>
                <w:rFonts w:ascii="Times New Roman"/>
                <w:b w:val="false"/>
                <w:i w:val="false"/>
                <w:color w:val="000000"/>
                <w:sz w:val="20"/>
              </w:rPr>
              <w:t>стандартов отраслей экономики и их</w:t>
            </w:r>
            <w:r>
              <w:br/>
            </w:r>
            <w:r>
              <w:rPr>
                <w:rFonts w:ascii="Times New Roman"/>
                <w:b w:val="false"/>
                <w:i w:val="false"/>
                <w:color w:val="000000"/>
                <w:sz w:val="20"/>
              </w:rPr>
              <w:t>
</w:t>
            </w:r>
            <w:r>
              <w:rPr>
                <w:rFonts w:ascii="Times New Roman"/>
                <w:b w:val="false"/>
                <w:i w:val="false"/>
                <w:color w:val="000000"/>
                <w:sz w:val="20"/>
              </w:rPr>
              <w:t xml:space="preserve">применение в организациях </w:t>
            </w:r>
            <w:r>
              <w:br/>
            </w:r>
            <w:r>
              <w:rPr>
                <w:rFonts w:ascii="Times New Roman"/>
                <w:b w:val="false"/>
                <w:i w:val="false"/>
                <w:color w:val="000000"/>
                <w:sz w:val="20"/>
              </w:rPr>
              <w:t>
</w:t>
            </w:r>
            <w:r>
              <w:rPr>
                <w:rFonts w:ascii="Times New Roman"/>
                <w:b w:val="false"/>
                <w:i w:val="false"/>
                <w:color w:val="000000"/>
                <w:sz w:val="20"/>
              </w:rPr>
              <w:t>образования и в предприятиях,</w:t>
            </w:r>
            <w:r>
              <w:br/>
            </w:r>
            <w:r>
              <w:rPr>
                <w:rFonts w:ascii="Times New Roman"/>
                <w:b w:val="false"/>
                <w:i w:val="false"/>
                <w:color w:val="000000"/>
                <w:sz w:val="20"/>
              </w:rPr>
              <w:t>
</w:t>
            </w:r>
            <w:r>
              <w:rPr>
                <w:rFonts w:ascii="Times New Roman"/>
                <w:b w:val="false"/>
                <w:i w:val="false"/>
                <w:color w:val="000000"/>
                <w:sz w:val="20"/>
              </w:rPr>
              <w:t>занимающихся внутрифирменной подготовкой.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МИО</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Установление квоты на привлечение</w:t>
            </w:r>
            <w:r>
              <w:br/>
            </w:r>
            <w:r>
              <w:rPr>
                <w:rFonts w:ascii="Times New Roman"/>
                <w:b w:val="false"/>
                <w:i w:val="false"/>
                <w:color w:val="000000"/>
                <w:sz w:val="20"/>
              </w:rPr>
              <w:t>
</w:t>
            </w:r>
            <w:r>
              <w:rPr>
                <w:rFonts w:ascii="Times New Roman"/>
                <w:b w:val="false"/>
                <w:i w:val="false"/>
                <w:color w:val="000000"/>
                <w:sz w:val="20"/>
              </w:rPr>
              <w:t>ИРС, обеспечение выплаты</w:t>
            </w:r>
            <w:r>
              <w:br/>
            </w:r>
            <w:r>
              <w:rPr>
                <w:rFonts w:ascii="Times New Roman"/>
                <w:b w:val="false"/>
                <w:i w:val="false"/>
                <w:color w:val="000000"/>
                <w:sz w:val="20"/>
              </w:rPr>
              <w:t>
</w:t>
            </w:r>
            <w:r>
              <w:rPr>
                <w:rFonts w:ascii="Times New Roman"/>
                <w:b w:val="false"/>
                <w:i w:val="false"/>
                <w:color w:val="000000"/>
                <w:sz w:val="20"/>
              </w:rPr>
              <w:t>единовременных денежных выплат оралман</w:t>
            </w:r>
            <w:r>
              <w:rPr>
                <w:rFonts w:ascii="Times New Roman"/>
                <w:b w:val="false"/>
                <w:i w:val="false"/>
                <w:color w:val="000000"/>
                <w:sz w:val="20"/>
              </w:rPr>
              <w:t>ам</w:t>
            </w:r>
            <w:r>
              <w:rPr>
                <w:rFonts w:ascii="Times New Roman"/>
                <w:b w:val="false"/>
                <w:i w:val="false"/>
                <w:color w:val="000000"/>
                <w:sz w:val="20"/>
              </w:rPr>
              <w:t>.</w:t>
            </w:r>
          </w:p>
        </w:tc>
      </w:tr>
    </w:tbl>
    <w:bookmarkStart w:name="z2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"7. Бюджетные программы":</w:t>
      </w:r>
      <w:r>
        <w:br/>
      </w:r>
      <w:r>
        <w:rPr>
          <w:rFonts w:ascii="Times New Roman"/>
          <w:b w:val="false"/>
          <w:i w:val="false"/>
          <w:color w:val="000000"/>
          <w:sz w:val="28"/>
        </w:rPr>
        <w:t>
      в подразделе "Бюджетные программы":</w:t>
      </w:r>
      <w:r>
        <w:br/>
      </w:r>
      <w:r>
        <w:rPr>
          <w:rFonts w:ascii="Times New Roman"/>
          <w:b w:val="false"/>
          <w:i w:val="false"/>
          <w:color w:val="000000"/>
          <w:sz w:val="28"/>
        </w:rPr>
        <w:t>
</w:t>
      </w:r>
      <w:r>
        <w:rPr>
          <w:rFonts w:ascii="Times New Roman"/>
          <w:b w:val="false"/>
          <w:i w:val="false"/>
          <w:color w:val="000000"/>
          <w:sz w:val="28"/>
        </w:rPr>
        <w:t>
      в бюджетной программе 001 "Формирование государственной политики в области труда, занятости, социальной защиты населения":</w:t>
      </w:r>
      <w:r>
        <w:br/>
      </w:r>
      <w:r>
        <w:rPr>
          <w:rFonts w:ascii="Times New Roman"/>
          <w:b w:val="false"/>
          <w:i w:val="false"/>
          <w:color w:val="000000"/>
          <w:sz w:val="28"/>
        </w:rPr>
        <w:t>
</w:t>
      </w:r>
      <w:r>
        <w:rPr>
          <w:rFonts w:ascii="Times New Roman"/>
          <w:b w:val="false"/>
          <w:i w:val="false"/>
          <w:color w:val="000000"/>
          <w:sz w:val="28"/>
        </w:rPr>
        <w:t>
      показатели прямого результата дополнить строкой следующего содержания:</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393"/>
        <w:gridCol w:w="1073"/>
        <w:gridCol w:w="1033"/>
        <w:gridCol w:w="1093"/>
        <w:gridCol w:w="1173"/>
        <w:gridCol w:w="1033"/>
        <w:gridCol w:w="953"/>
        <w:gridCol w:w="1113"/>
      </w:tblGrid>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w:t>
            </w:r>
            <w:r>
              <w:br/>
            </w:r>
            <w:r>
              <w:rPr>
                <w:rFonts w:ascii="Times New Roman"/>
                <w:b w:val="false"/>
                <w:i w:val="false"/>
                <w:color w:val="000000"/>
                <w:sz w:val="20"/>
              </w:rPr>
              <w:t>
</w:t>
            </w:r>
            <w:r>
              <w:rPr>
                <w:rFonts w:ascii="Times New Roman"/>
                <w:b w:val="false"/>
                <w:i w:val="false"/>
                <w:color w:val="000000"/>
                <w:sz w:val="20"/>
              </w:rPr>
              <w:t>мероприятий в рамках</w:t>
            </w:r>
            <w:r>
              <w:br/>
            </w:r>
            <w:r>
              <w:rPr>
                <w:rFonts w:ascii="Times New Roman"/>
                <w:b w:val="false"/>
                <w:i w:val="false"/>
                <w:color w:val="000000"/>
                <w:sz w:val="20"/>
              </w:rPr>
              <w:t>
</w:t>
            </w:r>
            <w:r>
              <w:rPr>
                <w:rFonts w:ascii="Times New Roman"/>
                <w:b w:val="false"/>
                <w:i w:val="false"/>
                <w:color w:val="000000"/>
                <w:sz w:val="20"/>
              </w:rPr>
              <w:t xml:space="preserve">реализации </w:t>
            </w:r>
            <w:r>
              <w:rPr>
                <w:rFonts w:ascii="Times New Roman"/>
                <w:b w:val="false"/>
                <w:i w:val="false"/>
                <w:color w:val="000000"/>
                <w:sz w:val="20"/>
              </w:rPr>
              <w:t>Общенационального</w:t>
            </w:r>
            <w:r>
              <w:br/>
            </w:r>
            <w:r>
              <w:rPr>
                <w:rFonts w:ascii="Times New Roman"/>
                <w:b w:val="false"/>
                <w:i w:val="false"/>
                <w:color w:val="000000"/>
                <w:sz w:val="20"/>
              </w:rPr>
              <w:t>
</w:t>
            </w:r>
            <w:r>
              <w:rPr>
                <w:rFonts w:ascii="Times New Roman"/>
                <w:b w:val="false"/>
                <w:i w:val="false"/>
                <w:color w:val="000000"/>
                <w:sz w:val="20"/>
              </w:rPr>
              <w:t xml:space="preserve">плана по </w:t>
            </w:r>
            <w:r>
              <w:rPr>
                <w:rFonts w:ascii="Times New Roman"/>
                <w:b w:val="false"/>
                <w:i w:val="false"/>
                <w:color w:val="000000"/>
                <w:sz w:val="20"/>
              </w:rPr>
              <w:t>празднованию 20-летия</w:t>
            </w:r>
            <w:r>
              <w:br/>
            </w:r>
            <w:r>
              <w:rPr>
                <w:rFonts w:ascii="Times New Roman"/>
                <w:b w:val="false"/>
                <w:i w:val="false"/>
                <w:color w:val="000000"/>
                <w:sz w:val="20"/>
              </w:rPr>
              <w:t>
</w:t>
            </w:r>
            <w:r>
              <w:rPr>
                <w:rFonts w:ascii="Times New Roman"/>
                <w:b w:val="false"/>
                <w:i w:val="false"/>
                <w:color w:val="000000"/>
                <w:sz w:val="20"/>
              </w:rPr>
              <w:t>Независимости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в графе "2011 год" цифры "2 799 160" заменить цифрами "2 809 839";</w:t>
      </w:r>
      <w:r>
        <w:br/>
      </w:r>
      <w:r>
        <w:rPr>
          <w:rFonts w:ascii="Times New Roman"/>
          <w:b w:val="false"/>
          <w:i w:val="false"/>
          <w:color w:val="000000"/>
          <w:sz w:val="28"/>
        </w:rPr>
        <w:t>
</w:t>
      </w:r>
      <w:r>
        <w:rPr>
          <w:rFonts w:ascii="Times New Roman"/>
          <w:b w:val="false"/>
          <w:i w:val="false"/>
          <w:color w:val="000000"/>
          <w:sz w:val="28"/>
        </w:rPr>
        <w:t>
      в бюджетной программе 002 "Социальное обеспечение отдельных категорий граждан":</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"Среднегодовая численность получателей" цифры "4 288 373" заменить цифрами "4 278 184";</w:t>
      </w:r>
      <w:r>
        <w:br/>
      </w:r>
      <w:r>
        <w:rPr>
          <w:rFonts w:ascii="Times New Roman"/>
          <w:b w:val="false"/>
          <w:i w:val="false"/>
          <w:color w:val="000000"/>
          <w:sz w:val="28"/>
        </w:rPr>
        <w:t>
</w:t>
      </w:r>
      <w:r>
        <w:rPr>
          <w:rFonts w:ascii="Times New Roman"/>
          <w:b w:val="false"/>
          <w:i w:val="false"/>
          <w:color w:val="000000"/>
          <w:sz w:val="28"/>
        </w:rPr>
        <w:t>
      в строке "государственного специального пособия по Списку № 1" цифры "30 615" заменить цифрами "27 268";</w:t>
      </w:r>
      <w:r>
        <w:br/>
      </w:r>
      <w:r>
        <w:rPr>
          <w:rFonts w:ascii="Times New Roman"/>
          <w:b w:val="false"/>
          <w:i w:val="false"/>
          <w:color w:val="000000"/>
          <w:sz w:val="28"/>
        </w:rPr>
        <w:t>
</w:t>
      </w:r>
      <w:r>
        <w:rPr>
          <w:rFonts w:ascii="Times New Roman"/>
          <w:b w:val="false"/>
          <w:i w:val="false"/>
          <w:color w:val="000000"/>
          <w:sz w:val="28"/>
        </w:rPr>
        <w:t>
      в строке "государственного специального пособия по Списку № 2" цифры "22 569" заменить цифрами "15 727";</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в графе "2011 год" цифры "891 535 883" заменить цифрами "890 099 082";</w:t>
      </w:r>
      <w:r>
        <w:br/>
      </w:r>
      <w:r>
        <w:rPr>
          <w:rFonts w:ascii="Times New Roman"/>
          <w:b w:val="false"/>
          <w:i w:val="false"/>
          <w:color w:val="000000"/>
          <w:sz w:val="28"/>
        </w:rPr>
        <w:t>
</w:t>
      </w:r>
      <w:r>
        <w:rPr>
          <w:rFonts w:ascii="Times New Roman"/>
          <w:b w:val="false"/>
          <w:i w:val="false"/>
          <w:color w:val="000000"/>
          <w:sz w:val="28"/>
        </w:rPr>
        <w:t>
      в бюджетной программе 003 "Специальные государственные пособия":</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"Среднегодовая численность получателей специальных государственных пособий" цифры "1 256 248" заменить цифрами "1 286 240";</w:t>
      </w:r>
      <w:r>
        <w:br/>
      </w:r>
      <w:r>
        <w:rPr>
          <w:rFonts w:ascii="Times New Roman"/>
          <w:b w:val="false"/>
          <w:i w:val="false"/>
          <w:color w:val="000000"/>
          <w:sz w:val="28"/>
        </w:rPr>
        <w:t>
</w:t>
      </w:r>
      <w:r>
        <w:rPr>
          <w:rFonts w:ascii="Times New Roman"/>
          <w:b w:val="false"/>
          <w:i w:val="false"/>
          <w:color w:val="000000"/>
          <w:sz w:val="28"/>
        </w:rPr>
        <w:t>
      в показателях конечного результата:</w:t>
      </w:r>
      <w:r>
        <w:br/>
      </w:r>
      <w:r>
        <w:rPr>
          <w:rFonts w:ascii="Times New Roman"/>
          <w:b w:val="false"/>
          <w:i w:val="false"/>
          <w:color w:val="000000"/>
          <w:sz w:val="28"/>
        </w:rPr>
        <w:t>
</w:t>
      </w:r>
      <w:r>
        <w:rPr>
          <w:rFonts w:ascii="Times New Roman"/>
          <w:b w:val="false"/>
          <w:i w:val="false"/>
          <w:color w:val="000000"/>
          <w:sz w:val="28"/>
        </w:rPr>
        <w:t>
      слова "государственных социальных пособий по инвалидности, по случаю потери кормильца и по возрасту" заменить словами "специальных государственных пособий";</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в графе "2011 год" цифры "67 030 771" заменить цифрами "72 521 058":</w:t>
      </w:r>
      <w:r>
        <w:br/>
      </w:r>
      <w:r>
        <w:rPr>
          <w:rFonts w:ascii="Times New Roman"/>
          <w:b w:val="false"/>
          <w:i w:val="false"/>
          <w:color w:val="000000"/>
          <w:sz w:val="28"/>
        </w:rPr>
        <w:t>
</w:t>
      </w:r>
      <w:r>
        <w:rPr>
          <w:rFonts w:ascii="Times New Roman"/>
          <w:b w:val="false"/>
          <w:i w:val="false"/>
          <w:color w:val="000000"/>
          <w:sz w:val="28"/>
        </w:rPr>
        <w:t>
      в бюджетной программе 005 "Государственные пособия семьям, имеющим детей":</w:t>
      </w:r>
      <w:r>
        <w:br/>
      </w:r>
      <w:r>
        <w:rPr>
          <w:rFonts w:ascii="Times New Roman"/>
          <w:b w:val="false"/>
          <w:i w:val="false"/>
          <w:color w:val="000000"/>
          <w:sz w:val="28"/>
        </w:rPr>
        <w:t>
</w:t>
      </w:r>
      <w:r>
        <w:rPr>
          <w:rFonts w:ascii="Times New Roman"/>
          <w:b w:val="false"/>
          <w:i w:val="false"/>
          <w:color w:val="000000"/>
          <w:sz w:val="28"/>
        </w:rPr>
        <w:t>
      перед строкой "Среднегодовая численность получателей государственных пособий" дополнить строкой следующего содержания:</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733"/>
        <w:gridCol w:w="733"/>
        <w:gridCol w:w="733"/>
        <w:gridCol w:w="733"/>
        <w:gridCol w:w="753"/>
        <w:gridCol w:w="733"/>
        <w:gridCol w:w="733"/>
        <w:gridCol w:w="93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 результата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"Среднегодовая численность получателей государственных пособий" цифры "568 488" заменить цифрами "573 129";</w:t>
      </w:r>
      <w:r>
        <w:br/>
      </w:r>
      <w:r>
        <w:rPr>
          <w:rFonts w:ascii="Times New Roman"/>
          <w:b w:val="false"/>
          <w:i w:val="false"/>
          <w:color w:val="000000"/>
          <w:sz w:val="28"/>
        </w:rPr>
        <w:t>
</w:t>
      </w:r>
      <w:r>
        <w:rPr>
          <w:rFonts w:ascii="Times New Roman"/>
          <w:b w:val="false"/>
          <w:i w:val="false"/>
          <w:color w:val="000000"/>
          <w:sz w:val="28"/>
        </w:rPr>
        <w:t>
      в строке "родителей, опекунов, воспитывающих детей-инвалидов" цифры "50 021" заменить цифрами "54 662";</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в графе "2011 год" цифры "50 497 415" заменить цифрами "51 633 113";</w:t>
      </w:r>
      <w:r>
        <w:br/>
      </w:r>
      <w:r>
        <w:rPr>
          <w:rFonts w:ascii="Times New Roman"/>
          <w:b w:val="false"/>
          <w:i w:val="false"/>
          <w:color w:val="000000"/>
          <w:sz w:val="28"/>
        </w:rPr>
        <w:t>
</w:t>
      </w:r>
      <w:r>
        <w:rPr>
          <w:rFonts w:ascii="Times New Roman"/>
          <w:b w:val="false"/>
          <w:i w:val="false"/>
          <w:color w:val="000000"/>
          <w:sz w:val="28"/>
        </w:rPr>
        <w:t>
      в бюджетной программе 006 "Оказание социальной помощи оралманам":</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графе "2011 год" строки "Количество оралманов, обратившихся за выплатой единовременных пособий и компенсаций" цифры "20,0" заменить цифрами "12,7";</w:t>
      </w:r>
      <w:r>
        <w:br/>
      </w:r>
      <w:r>
        <w:rPr>
          <w:rFonts w:ascii="Times New Roman"/>
          <w:b w:val="false"/>
          <w:i w:val="false"/>
          <w:color w:val="000000"/>
          <w:sz w:val="28"/>
        </w:rPr>
        <w:t>
</w:t>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графе "2011 год" строки "Средний размер единовременного пособия" цифры "211 982" заменить цифрами "194 088";</w:t>
      </w:r>
      <w:r>
        <w:br/>
      </w:r>
      <w:r>
        <w:rPr>
          <w:rFonts w:ascii="Times New Roman"/>
          <w:b w:val="false"/>
          <w:i w:val="false"/>
          <w:color w:val="000000"/>
          <w:sz w:val="28"/>
        </w:rPr>
        <w:t>
</w:t>
      </w:r>
      <w:r>
        <w:rPr>
          <w:rFonts w:ascii="Times New Roman"/>
          <w:b w:val="false"/>
          <w:i w:val="false"/>
          <w:color w:val="000000"/>
          <w:sz w:val="28"/>
        </w:rPr>
        <w:t>
      в графе "2011 год"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цифры "12 055 441" заменить цифрами "6 866 257";</w:t>
      </w:r>
      <w:r>
        <w:br/>
      </w:r>
      <w:r>
        <w:rPr>
          <w:rFonts w:ascii="Times New Roman"/>
          <w:b w:val="false"/>
          <w:i w:val="false"/>
          <w:color w:val="000000"/>
          <w:sz w:val="28"/>
        </w:rPr>
        <w:t>
</w:t>
      </w:r>
      <w:r>
        <w:rPr>
          <w:rFonts w:ascii="Times New Roman"/>
          <w:b w:val="false"/>
          <w:i w:val="false"/>
          <w:color w:val="000000"/>
          <w:sz w:val="28"/>
        </w:rPr>
        <w:t>
      в бюджетной программе 008 "Услуги по информационно-аналитическому обеспечению по базе занятости и бедности":</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графе "2011 год" строки "Количество обрабатываемой информации" цифры "6 645,6" заменить цифрами "7 274,0";</w:t>
      </w:r>
      <w:r>
        <w:br/>
      </w:r>
      <w:r>
        <w:rPr>
          <w:rFonts w:ascii="Times New Roman"/>
          <w:b w:val="false"/>
          <w:i w:val="false"/>
          <w:color w:val="000000"/>
          <w:sz w:val="28"/>
        </w:rPr>
        <w:t>
</w:t>
      </w:r>
      <w:r>
        <w:rPr>
          <w:rFonts w:ascii="Times New Roman"/>
          <w:b w:val="false"/>
          <w:i w:val="false"/>
          <w:color w:val="000000"/>
          <w:sz w:val="28"/>
        </w:rPr>
        <w:t>
      в графе "2011 год"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цифры "112 976" заменить цифрами "123 659";</w:t>
      </w:r>
      <w:r>
        <w:br/>
      </w:r>
      <w:r>
        <w:rPr>
          <w:rFonts w:ascii="Times New Roman"/>
          <w:b w:val="false"/>
          <w:i w:val="false"/>
          <w:color w:val="000000"/>
          <w:sz w:val="28"/>
        </w:rPr>
        <w:t>
</w:t>
      </w:r>
      <w:r>
        <w:rPr>
          <w:rFonts w:ascii="Times New Roman"/>
          <w:b w:val="false"/>
          <w:i w:val="false"/>
          <w:color w:val="000000"/>
          <w:sz w:val="28"/>
        </w:rPr>
        <w:t>
      в бюджетной программе 010 "Целевые текущие трансферты областным бюджетам, бюджетам городов Астаны и Алматы":</w:t>
      </w:r>
      <w:r>
        <w:br/>
      </w:r>
      <w:r>
        <w:rPr>
          <w:rFonts w:ascii="Times New Roman"/>
          <w:b w:val="false"/>
          <w:i w:val="false"/>
          <w:color w:val="000000"/>
          <w:sz w:val="28"/>
        </w:rPr>
        <w:t>
</w:t>
      </w:r>
      <w:r>
        <w:rPr>
          <w:rFonts w:ascii="Times New Roman"/>
          <w:b w:val="false"/>
          <w:i w:val="false"/>
          <w:color w:val="000000"/>
          <w:sz w:val="28"/>
        </w:rPr>
        <w:t>
      заголовок дополнить словами "на предоставление специальных социальных услуг";</w:t>
      </w:r>
      <w:r>
        <w:br/>
      </w:r>
      <w:r>
        <w:rPr>
          <w:rFonts w:ascii="Times New Roman"/>
          <w:b w:val="false"/>
          <w:i w:val="false"/>
          <w:color w:val="000000"/>
          <w:sz w:val="28"/>
        </w:rPr>
        <w:t>
</w:t>
      </w:r>
      <w:r>
        <w:rPr>
          <w:rFonts w:ascii="Times New Roman"/>
          <w:b w:val="false"/>
          <w:i w:val="false"/>
          <w:color w:val="000000"/>
          <w:sz w:val="28"/>
        </w:rPr>
        <w:t>
      в бюджетной программе 011 "Услуги по обеспечению выплаты пенсий и пособий":</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 цифры "6 122 967" заменить цифрами "6 160 142";</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"16 684 925" заменить цифрами "16 706 925";</w:t>
      </w:r>
      <w:r>
        <w:br/>
      </w:r>
      <w:r>
        <w:rPr>
          <w:rFonts w:ascii="Times New Roman"/>
          <w:b w:val="false"/>
          <w:i w:val="false"/>
          <w:color w:val="000000"/>
          <w:sz w:val="28"/>
        </w:rPr>
        <w:t>
</w:t>
      </w:r>
      <w:r>
        <w:rPr>
          <w:rFonts w:ascii="Times New Roman"/>
          <w:b w:val="false"/>
          <w:i w:val="false"/>
          <w:color w:val="000000"/>
          <w:sz w:val="28"/>
        </w:rPr>
        <w:t>
      в бюджетной программе 015 "Капитальные расходы организаций социальной защиты на республиканском уровне":</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"Количество приобретенной вычислительной, информационной техники и прочего оборудования" цифры "1 181" заменить цифрами "1 191";</w:t>
      </w:r>
      <w:r>
        <w:br/>
      </w:r>
      <w:r>
        <w:rPr>
          <w:rFonts w:ascii="Times New Roman"/>
          <w:b w:val="false"/>
          <w:i w:val="false"/>
          <w:color w:val="000000"/>
          <w:sz w:val="28"/>
        </w:rPr>
        <w:t>
</w:t>
      </w:r>
      <w:r>
        <w:rPr>
          <w:rFonts w:ascii="Times New Roman"/>
          <w:b w:val="false"/>
          <w:i w:val="false"/>
          <w:color w:val="000000"/>
          <w:sz w:val="28"/>
        </w:rPr>
        <w:t>
      в строке "Количество приобретенной офисной мебели" цифры "41" заменить цифрами "55";</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"395 194" заменить цифрами "401 366";</w:t>
      </w:r>
      <w:r>
        <w:br/>
      </w:r>
      <w:r>
        <w:rPr>
          <w:rFonts w:ascii="Times New Roman"/>
          <w:b w:val="false"/>
          <w:i w:val="false"/>
          <w:color w:val="000000"/>
          <w:sz w:val="28"/>
        </w:rPr>
        <w:t>
</w:t>
      </w:r>
      <w:r>
        <w:rPr>
          <w:rFonts w:ascii="Times New Roman"/>
          <w:b w:val="false"/>
          <w:i w:val="false"/>
          <w:color w:val="000000"/>
          <w:sz w:val="28"/>
        </w:rPr>
        <w:t>
      в бюджетной программе 017 "Совершенствование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w:t>
      </w:r>
      <w:r>
        <w:br/>
      </w:r>
      <w:r>
        <w:rPr>
          <w:rFonts w:ascii="Times New Roman"/>
          <w:b w:val="false"/>
          <w:i w:val="false"/>
          <w:color w:val="000000"/>
          <w:sz w:val="28"/>
        </w:rPr>
        <w:t>
</w:t>
      </w:r>
      <w:r>
        <w:rPr>
          <w:rFonts w:ascii="Times New Roman"/>
          <w:b w:val="false"/>
          <w:i w:val="false"/>
          <w:color w:val="000000"/>
          <w:sz w:val="28"/>
        </w:rPr>
        <w:t>
      после строки:</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913"/>
        <w:gridCol w:w="1193"/>
        <w:gridCol w:w="973"/>
        <w:gridCol w:w="853"/>
        <w:gridCol w:w="873"/>
        <w:gridCol w:w="913"/>
        <w:gridCol w:w="793"/>
        <w:gridCol w:w="109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телевизионных</w:t>
            </w:r>
            <w:r>
              <w:br/>
            </w:r>
            <w:r>
              <w:rPr>
                <w:rFonts w:ascii="Times New Roman"/>
                <w:b w:val="false"/>
                <w:i w:val="false"/>
                <w:color w:val="000000"/>
                <w:sz w:val="20"/>
              </w:rPr>
              <w:t>
</w:t>
            </w:r>
            <w:r>
              <w:rPr>
                <w:rFonts w:ascii="Times New Roman"/>
                <w:b w:val="false"/>
                <w:i w:val="false"/>
                <w:color w:val="000000"/>
                <w:sz w:val="20"/>
              </w:rPr>
              <w:t>передач, статей, тематических</w:t>
            </w:r>
            <w:r>
              <w:br/>
            </w:r>
            <w:r>
              <w:rPr>
                <w:rFonts w:ascii="Times New Roman"/>
                <w:b w:val="false"/>
                <w:i w:val="false"/>
                <w:color w:val="000000"/>
                <w:sz w:val="20"/>
              </w:rPr>
              <w:t>
</w:t>
            </w:r>
            <w:r>
              <w:rPr>
                <w:rFonts w:ascii="Times New Roman"/>
                <w:b w:val="false"/>
                <w:i w:val="false"/>
                <w:color w:val="000000"/>
                <w:sz w:val="20"/>
              </w:rPr>
              <w:t>публикаций и обучающих</w:t>
            </w:r>
            <w:r>
              <w:br/>
            </w:r>
            <w:r>
              <w:rPr>
                <w:rFonts w:ascii="Times New Roman"/>
                <w:b w:val="false"/>
                <w:i w:val="false"/>
                <w:color w:val="000000"/>
                <w:sz w:val="20"/>
              </w:rPr>
              <w:t>
</w:t>
            </w:r>
            <w:r>
              <w:rPr>
                <w:rFonts w:ascii="Times New Roman"/>
                <w:b w:val="false"/>
                <w:i w:val="false"/>
                <w:color w:val="000000"/>
                <w:sz w:val="20"/>
              </w:rPr>
              <w:t>материалов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7"/>
    <w:p>
      <w:pPr>
        <w:spacing w:after="0"/>
        <w:ind w:left="0"/>
        <w:jc w:val="both"/>
      </w:pP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313"/>
        <w:gridCol w:w="1093"/>
        <w:gridCol w:w="1073"/>
        <w:gridCol w:w="953"/>
        <w:gridCol w:w="1193"/>
        <w:gridCol w:w="1313"/>
        <w:gridCol w:w="1173"/>
        <w:gridCol w:w="175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национального плана действий на долгосрочную перспективу по</w:t>
            </w:r>
            <w:r>
              <w:br/>
            </w:r>
            <w:r>
              <w:rPr>
                <w:rFonts w:ascii="Times New Roman"/>
                <w:b w:val="false"/>
                <w:i w:val="false"/>
                <w:color w:val="000000"/>
                <w:sz w:val="20"/>
              </w:rPr>
              <w:t>
</w:t>
            </w:r>
            <w:r>
              <w:rPr>
                <w:rFonts w:ascii="Times New Roman"/>
                <w:b w:val="false"/>
                <w:i w:val="false"/>
                <w:color w:val="000000"/>
                <w:sz w:val="20"/>
              </w:rPr>
              <w:t xml:space="preserve">обеспечению прав и улучшению качества жизни людей с ограниченными </w:t>
            </w:r>
            <w:r>
              <w:rPr>
                <w:rFonts w:ascii="Times New Roman"/>
                <w:b w:val="false"/>
                <w:i w:val="false"/>
                <w:color w:val="000000"/>
                <w:sz w:val="20"/>
              </w:rPr>
              <w:t>возможностями</w:t>
            </w:r>
          </w:p>
        </w:tc>
      </w:tr>
    </w:tbl>
    <w:bookmarkStart w:name="z8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графе "2011 год" строки "объем бюджетных расходов" цифры "34 725" заменить цифрами "43 725";</w:t>
      </w:r>
      <w:r>
        <w:br/>
      </w:r>
      <w:r>
        <w:rPr>
          <w:rFonts w:ascii="Times New Roman"/>
          <w:b w:val="false"/>
          <w:i w:val="false"/>
          <w:color w:val="000000"/>
          <w:sz w:val="28"/>
        </w:rPr>
        <w:t>
</w:t>
      </w:r>
      <w:r>
        <w:rPr>
          <w:rFonts w:ascii="Times New Roman"/>
          <w:b w:val="false"/>
          <w:i w:val="false"/>
          <w:color w:val="000000"/>
          <w:sz w:val="28"/>
        </w:rPr>
        <w:t>
      после бюджетной программы 018 "Увеличение уставного капитала АО "Государственная аннуитетная компания" дополнить бюджетными программами 019 и 128 следующего содержания:</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810"/>
        <w:gridCol w:w="1150"/>
        <w:gridCol w:w="1249"/>
        <w:gridCol w:w="1349"/>
        <w:gridCol w:w="1349"/>
        <w:gridCol w:w="1349"/>
        <w:gridCol w:w="1528"/>
        <w:gridCol w:w="1886"/>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«Кредитование областных бюджетов, бюджетов городов Астаны и</w:t>
            </w:r>
            <w:r>
              <w:br/>
            </w:r>
            <w:r>
              <w:rPr>
                <w:rFonts w:ascii="Times New Roman"/>
                <w:b w:val="false"/>
                <w:i w:val="false"/>
                <w:color w:val="000000"/>
                <w:sz w:val="20"/>
              </w:rPr>
              <w:t>
</w:t>
            </w:r>
            <w:r>
              <w:rPr>
                <w:rFonts w:ascii="Times New Roman"/>
                <w:b w:val="false"/>
                <w:i w:val="false"/>
                <w:color w:val="000000"/>
                <w:sz w:val="20"/>
              </w:rPr>
              <w:t>Aлматы на содействие развитию предпринимательства на селе в рамках</w:t>
            </w:r>
            <w:r>
              <w:br/>
            </w:r>
            <w:r>
              <w:rPr>
                <w:rFonts w:ascii="Times New Roman"/>
                <w:b w:val="false"/>
                <w:i w:val="false"/>
                <w:color w:val="000000"/>
                <w:sz w:val="20"/>
              </w:rPr>
              <w:t>
</w:t>
            </w:r>
            <w:r>
              <w:rPr>
                <w:rFonts w:ascii="Times New Roman"/>
                <w:b w:val="false"/>
                <w:i w:val="false"/>
                <w:color w:val="000000"/>
                <w:sz w:val="20"/>
              </w:rPr>
              <w:t>Программы занятости 2020»</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 областным 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 Алматы на содействие развитию предпринимательства</w:t>
            </w:r>
            <w:r>
              <w:br/>
            </w:r>
            <w:r>
              <w:rPr>
                <w:rFonts w:ascii="Times New Roman"/>
                <w:b w:val="false"/>
                <w:i w:val="false"/>
                <w:color w:val="000000"/>
                <w:sz w:val="20"/>
              </w:rPr>
              <w:t>
</w:t>
            </w:r>
            <w:r>
              <w:rPr>
                <w:rFonts w:ascii="Times New Roman"/>
                <w:b w:val="false"/>
                <w:i w:val="false"/>
                <w:color w:val="000000"/>
                <w:sz w:val="20"/>
              </w:rPr>
              <w:t>на селе в рамках Программы занятости 2020</w:t>
            </w:r>
          </w:p>
        </w:tc>
      </w:tr>
      <w:tr>
        <w:trPr>
          <w:trHeight w:val="30" w:hRule="atLeast"/>
        </w:trPr>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зависимости 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выданных</w:t>
            </w:r>
            <w:r>
              <w:br/>
            </w:r>
            <w:r>
              <w:rPr>
                <w:rFonts w:ascii="Times New Roman"/>
                <w:b w:val="false"/>
                <w:i w:val="false"/>
                <w:color w:val="000000"/>
                <w:sz w:val="20"/>
              </w:rPr>
              <w:t>
</w:t>
            </w:r>
            <w:r>
              <w:rPr>
                <w:rFonts w:ascii="Times New Roman"/>
                <w:b w:val="false"/>
                <w:i w:val="false"/>
                <w:color w:val="000000"/>
                <w:sz w:val="20"/>
              </w:rPr>
              <w:t>микрокредитов</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3 000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участников</w:t>
            </w:r>
            <w:r>
              <w:br/>
            </w:r>
            <w:r>
              <w:rPr>
                <w:rFonts w:ascii="Times New Roman"/>
                <w:b w:val="false"/>
                <w:i w:val="false"/>
                <w:color w:val="000000"/>
                <w:sz w:val="20"/>
              </w:rPr>
              <w:t>
</w:t>
            </w:r>
            <w:r>
              <w:rPr>
                <w:rFonts w:ascii="Times New Roman"/>
                <w:b w:val="false"/>
                <w:i w:val="false"/>
                <w:color w:val="000000"/>
                <w:sz w:val="20"/>
              </w:rPr>
              <w:t>Программы занятости,</w:t>
            </w:r>
            <w:r>
              <w:br/>
            </w:r>
            <w:r>
              <w:rPr>
                <w:rFonts w:ascii="Times New Roman"/>
                <w:b w:val="false"/>
                <w:i w:val="false"/>
                <w:color w:val="000000"/>
                <w:sz w:val="20"/>
              </w:rPr>
              <w:t>
</w:t>
            </w:r>
            <w:r>
              <w:rPr>
                <w:rFonts w:ascii="Times New Roman"/>
                <w:b w:val="false"/>
                <w:i w:val="false"/>
                <w:color w:val="000000"/>
                <w:sz w:val="20"/>
              </w:rPr>
              <w:t>обратившихся за</w:t>
            </w:r>
            <w:r>
              <w:br/>
            </w:r>
            <w:r>
              <w:rPr>
                <w:rFonts w:ascii="Times New Roman"/>
                <w:b w:val="false"/>
                <w:i w:val="false"/>
                <w:color w:val="000000"/>
                <w:sz w:val="20"/>
              </w:rPr>
              <w:t>
</w:t>
            </w:r>
            <w:r>
              <w:rPr>
                <w:rFonts w:ascii="Times New Roman"/>
                <w:b w:val="false"/>
                <w:i w:val="false"/>
                <w:color w:val="000000"/>
                <w:sz w:val="20"/>
              </w:rPr>
              <w:t>микрокредитованием</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w:t>
            </w:r>
            <w:r>
              <w:br/>
            </w:r>
            <w:r>
              <w:rPr>
                <w:rFonts w:ascii="Times New Roman"/>
                <w:b w:val="false"/>
                <w:i w:val="false"/>
                <w:color w:val="000000"/>
                <w:sz w:val="20"/>
              </w:rPr>
              <w:t>
</w:t>
            </w:r>
            <w:r>
              <w:rPr>
                <w:rFonts w:ascii="Times New Roman"/>
                <w:b w:val="false"/>
                <w:i w:val="false"/>
                <w:color w:val="000000"/>
                <w:sz w:val="20"/>
              </w:rPr>
              <w:t>выделение средств</w:t>
            </w:r>
            <w:r>
              <w:br/>
            </w:r>
            <w:r>
              <w:rPr>
                <w:rFonts w:ascii="Times New Roman"/>
                <w:b w:val="false"/>
                <w:i w:val="false"/>
                <w:color w:val="000000"/>
                <w:sz w:val="20"/>
              </w:rPr>
              <w:t>
</w:t>
            </w:r>
            <w:r>
              <w:rPr>
                <w:rFonts w:ascii="Times New Roman"/>
                <w:b w:val="false"/>
                <w:i w:val="false"/>
                <w:color w:val="000000"/>
                <w:sz w:val="20"/>
              </w:rPr>
              <w:t>микрокредитной линии</w:t>
            </w:r>
            <w:r>
              <w:br/>
            </w:r>
            <w:r>
              <w:rPr>
                <w:rFonts w:ascii="Times New Roman"/>
                <w:b w:val="false"/>
                <w:i w:val="false"/>
                <w:color w:val="000000"/>
                <w:sz w:val="20"/>
              </w:rPr>
              <w:t>
</w:t>
            </w:r>
            <w:r>
              <w:rPr>
                <w:rFonts w:ascii="Times New Roman"/>
                <w:b w:val="false"/>
                <w:i w:val="false"/>
                <w:color w:val="000000"/>
                <w:sz w:val="20"/>
              </w:rPr>
              <w:t>в пределах средств,</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Республиканским</w:t>
            </w:r>
            <w:r>
              <w:br/>
            </w:r>
            <w:r>
              <w:rPr>
                <w:rFonts w:ascii="Times New Roman"/>
                <w:b w:val="false"/>
                <w:i w:val="false"/>
                <w:color w:val="000000"/>
                <w:sz w:val="20"/>
              </w:rPr>
              <w:t>
</w:t>
            </w:r>
            <w:r>
              <w:rPr>
                <w:rFonts w:ascii="Times New Roman"/>
                <w:b w:val="false"/>
                <w:i w:val="false"/>
                <w:color w:val="000000"/>
                <w:sz w:val="20"/>
              </w:rPr>
              <w:t>бюджетом на</w:t>
            </w:r>
            <w:r>
              <w:br/>
            </w:r>
            <w:r>
              <w:rPr>
                <w:rFonts w:ascii="Times New Roman"/>
                <w:b w:val="false"/>
                <w:i w:val="false"/>
                <w:color w:val="000000"/>
                <w:sz w:val="20"/>
              </w:rPr>
              <w:t>
</w:t>
            </w:r>
            <w:r>
              <w:rPr>
                <w:rFonts w:ascii="Times New Roman"/>
                <w:b w:val="false"/>
                <w:i w:val="false"/>
                <w:color w:val="000000"/>
                <w:sz w:val="20"/>
              </w:rPr>
              <w:t>соответствующий год</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микрокредита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2"/>
        <w:gridCol w:w="828"/>
        <w:gridCol w:w="1542"/>
        <w:gridCol w:w="1338"/>
        <w:gridCol w:w="1358"/>
        <w:gridCol w:w="1277"/>
        <w:gridCol w:w="1175"/>
        <w:gridCol w:w="1217"/>
        <w:gridCol w:w="1013"/>
      </w:tblGrid>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«Реализация мероприятий в рамках Программы занятости 2020»</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Обучение и содействие в трудоустройстве самозанятого,</w:t>
            </w:r>
            <w:r>
              <w:br/>
            </w:r>
            <w:r>
              <w:rPr>
                <w:rFonts w:ascii="Times New Roman"/>
                <w:b w:val="false"/>
                <w:i w:val="false"/>
                <w:color w:val="000000"/>
                <w:sz w:val="20"/>
              </w:rPr>
              <w:t>
</w:t>
            </w:r>
            <w:r>
              <w:rPr>
                <w:rFonts w:ascii="Times New Roman"/>
                <w:b w:val="false"/>
                <w:i w:val="false"/>
                <w:color w:val="000000"/>
                <w:sz w:val="20"/>
              </w:rPr>
              <w:t>безработного и малообеспеченного населения;</w:t>
            </w:r>
            <w:r>
              <w:br/>
            </w:r>
            <w:r>
              <w:rPr>
                <w:rFonts w:ascii="Times New Roman"/>
                <w:b w:val="false"/>
                <w:i w:val="false"/>
                <w:color w:val="000000"/>
                <w:sz w:val="20"/>
              </w:rPr>
              <w:t>
</w:t>
            </w:r>
            <w:r>
              <w:rPr>
                <w:rFonts w:ascii="Times New Roman"/>
                <w:b w:val="false"/>
                <w:i w:val="false"/>
                <w:color w:val="000000"/>
                <w:sz w:val="20"/>
              </w:rPr>
              <w:t>2) содействие развитию предпринимательства на селе;</w:t>
            </w:r>
            <w:r>
              <w:br/>
            </w:r>
            <w:r>
              <w:rPr>
                <w:rFonts w:ascii="Times New Roman"/>
                <w:b w:val="false"/>
                <w:i w:val="false"/>
                <w:color w:val="000000"/>
                <w:sz w:val="20"/>
              </w:rPr>
              <w:t>
</w:t>
            </w:r>
            <w:r>
              <w:rPr>
                <w:rFonts w:ascii="Times New Roman"/>
                <w:b w:val="false"/>
                <w:i w:val="false"/>
                <w:color w:val="000000"/>
                <w:sz w:val="20"/>
              </w:rPr>
              <w:t>3) повышение мобильности трудовых ресурсов;</w:t>
            </w:r>
            <w:r>
              <w:br/>
            </w:r>
            <w:r>
              <w:rPr>
                <w:rFonts w:ascii="Times New Roman"/>
                <w:b w:val="false"/>
                <w:i w:val="false"/>
                <w:color w:val="000000"/>
                <w:sz w:val="20"/>
              </w:rPr>
              <w:t>
</w:t>
            </w:r>
            <w:r>
              <w:rPr>
                <w:rFonts w:ascii="Times New Roman"/>
                <w:b w:val="false"/>
                <w:i w:val="false"/>
                <w:color w:val="000000"/>
                <w:sz w:val="20"/>
              </w:rPr>
              <w:t>4) институциональная организация</w:t>
            </w:r>
          </w:p>
        </w:tc>
      </w:tr>
      <w:tr>
        <w:trPr>
          <w:trHeight w:val="30" w:hRule="atLeast"/>
        </w:trPr>
        <w:tc>
          <w:tcPr>
            <w:tcW w:w="4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w:t>
            </w:r>
            <w:r>
              <w:br/>
            </w:r>
            <w:r>
              <w:rPr>
                <w:rFonts w:ascii="Times New Roman"/>
                <w:b w:val="false"/>
                <w:i w:val="false"/>
                <w:color w:val="000000"/>
                <w:sz w:val="20"/>
              </w:rPr>
              <w:t>
</w:t>
            </w:r>
            <w:r>
              <w:rPr>
                <w:rFonts w:ascii="Times New Roman"/>
                <w:b w:val="false"/>
                <w:i w:val="false"/>
                <w:color w:val="000000"/>
                <w:sz w:val="20"/>
              </w:rPr>
              <w:t>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1. Количество участников</w:t>
            </w:r>
            <w:r>
              <w:br/>
            </w:r>
            <w:r>
              <w:rPr>
                <w:rFonts w:ascii="Times New Roman"/>
                <w:b w:val="false"/>
                <w:i w:val="false"/>
                <w:color w:val="000000"/>
                <w:sz w:val="20"/>
              </w:rPr>
              <w:t>
</w:t>
            </w:r>
            <w:r>
              <w:rPr>
                <w:rFonts w:ascii="Times New Roman"/>
                <w:b w:val="false"/>
                <w:i w:val="false"/>
                <w:color w:val="000000"/>
                <w:sz w:val="20"/>
              </w:rPr>
              <w:t>по направлениям:</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w:t>
            </w:r>
            <w:r>
              <w:br/>
            </w:r>
            <w:r>
              <w:rPr>
                <w:rFonts w:ascii="Times New Roman"/>
                <w:b w:val="false"/>
                <w:i w:val="false"/>
                <w:color w:val="000000"/>
                <w:sz w:val="20"/>
              </w:rPr>
              <w:t>
</w:t>
            </w:r>
            <w:r>
              <w:rPr>
                <w:rFonts w:ascii="Times New Roman"/>
                <w:b w:val="false"/>
                <w:i w:val="false"/>
                <w:color w:val="000000"/>
                <w:sz w:val="20"/>
              </w:rPr>
              <w:t>подготовка,</w:t>
            </w:r>
            <w:r>
              <w:br/>
            </w:r>
            <w:r>
              <w:rPr>
                <w:rFonts w:ascii="Times New Roman"/>
                <w:b w:val="false"/>
                <w:i w:val="false"/>
                <w:color w:val="000000"/>
                <w:sz w:val="20"/>
              </w:rPr>
              <w:t>
</w:t>
            </w:r>
            <w:r>
              <w:rPr>
                <w:rFonts w:ascii="Times New Roman"/>
                <w:b w:val="false"/>
                <w:i w:val="false"/>
                <w:color w:val="000000"/>
                <w:sz w:val="20"/>
              </w:rPr>
              <w:t xml:space="preserve">переподготовка, </w:t>
            </w:r>
            <w:r>
              <w:br/>
            </w:r>
            <w:r>
              <w:rPr>
                <w:rFonts w:ascii="Times New Roman"/>
                <w:b w:val="false"/>
                <w:i w:val="false"/>
                <w:color w:val="000000"/>
                <w:sz w:val="20"/>
              </w:rPr>
              <w:t>
</w:t>
            </w:r>
            <w:r>
              <w:rPr>
                <w:rFonts w:ascii="Times New Roman"/>
                <w:b w:val="false"/>
                <w:i w:val="false"/>
                <w:color w:val="000000"/>
                <w:sz w:val="20"/>
              </w:rPr>
              <w:t>повышение квалификации</w:t>
            </w:r>
            <w:r>
              <w:br/>
            </w:r>
            <w:r>
              <w:rPr>
                <w:rFonts w:ascii="Times New Roman"/>
                <w:b w:val="false"/>
                <w:i w:val="false"/>
                <w:color w:val="000000"/>
                <w:sz w:val="20"/>
              </w:rPr>
              <w:t>
</w:t>
            </w:r>
            <w:r>
              <w:rPr>
                <w:rFonts w:ascii="Times New Roman"/>
                <w:b w:val="false"/>
                <w:i w:val="false"/>
                <w:color w:val="000000"/>
                <w:sz w:val="20"/>
              </w:rPr>
              <w:t>кадров и содействие в</w:t>
            </w:r>
            <w:r>
              <w:br/>
            </w:r>
            <w:r>
              <w:rPr>
                <w:rFonts w:ascii="Times New Roman"/>
                <w:b w:val="false"/>
                <w:i w:val="false"/>
                <w:color w:val="000000"/>
                <w:sz w:val="20"/>
              </w:rPr>
              <w:t>
</w:t>
            </w:r>
            <w:r>
              <w:rPr>
                <w:rFonts w:ascii="Times New Roman"/>
                <w:b w:val="false"/>
                <w:i w:val="false"/>
                <w:color w:val="000000"/>
                <w:sz w:val="20"/>
              </w:rPr>
              <w:t>трудоустройстве</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развитию</w:t>
            </w:r>
            <w:r>
              <w:br/>
            </w:r>
            <w:r>
              <w:rPr>
                <w:rFonts w:ascii="Times New Roman"/>
                <w:b w:val="false"/>
                <w:i w:val="false"/>
                <w:color w:val="000000"/>
                <w:sz w:val="20"/>
              </w:rPr>
              <w:t>
</w:t>
            </w:r>
            <w:r>
              <w:rPr>
                <w:rFonts w:ascii="Times New Roman"/>
                <w:b w:val="false"/>
                <w:i w:val="false"/>
                <w:color w:val="000000"/>
                <w:sz w:val="20"/>
              </w:rPr>
              <w:t>предпринимательства на</w:t>
            </w:r>
            <w:r>
              <w:br/>
            </w:r>
            <w:r>
              <w:rPr>
                <w:rFonts w:ascii="Times New Roman"/>
                <w:b w:val="false"/>
                <w:i w:val="false"/>
                <w:color w:val="000000"/>
                <w:sz w:val="20"/>
              </w:rPr>
              <w:t>
</w:t>
            </w:r>
            <w:r>
              <w:rPr>
                <w:rFonts w:ascii="Times New Roman"/>
                <w:b w:val="false"/>
                <w:i w:val="false"/>
                <w:color w:val="000000"/>
                <w:sz w:val="20"/>
              </w:rPr>
              <w:t>селе</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мобильности</w:t>
            </w:r>
            <w:r>
              <w:br/>
            </w:r>
            <w:r>
              <w:rPr>
                <w:rFonts w:ascii="Times New Roman"/>
                <w:b w:val="false"/>
                <w:i w:val="false"/>
                <w:color w:val="000000"/>
                <w:sz w:val="20"/>
              </w:rPr>
              <w:t>
</w:t>
            </w:r>
            <w:r>
              <w:rPr>
                <w:rFonts w:ascii="Times New Roman"/>
                <w:b w:val="false"/>
                <w:i w:val="false"/>
                <w:color w:val="000000"/>
                <w:sz w:val="20"/>
              </w:rPr>
              <w:t>трудовых ресурсов</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Переселение из</w:t>
            </w:r>
            <w:r>
              <w:br/>
            </w:r>
            <w:r>
              <w:rPr>
                <w:rFonts w:ascii="Times New Roman"/>
                <w:b w:val="false"/>
                <w:i w:val="false"/>
                <w:color w:val="000000"/>
                <w:sz w:val="20"/>
              </w:rPr>
              <w:t>
</w:t>
            </w:r>
            <w:r>
              <w:rPr>
                <w:rFonts w:ascii="Times New Roman"/>
                <w:b w:val="false"/>
                <w:i w:val="false"/>
                <w:color w:val="000000"/>
                <w:sz w:val="20"/>
              </w:rPr>
              <w:t>населенных пунктов с</w:t>
            </w:r>
            <w:r>
              <w:br/>
            </w:r>
            <w:r>
              <w:rPr>
                <w:rFonts w:ascii="Times New Roman"/>
                <w:b w:val="false"/>
                <w:i w:val="false"/>
                <w:color w:val="000000"/>
                <w:sz w:val="20"/>
              </w:rPr>
              <w:t>
</w:t>
            </w:r>
            <w:r>
              <w:rPr>
                <w:rFonts w:ascii="Times New Roman"/>
                <w:b w:val="false"/>
                <w:i w:val="false"/>
                <w:color w:val="000000"/>
                <w:sz w:val="20"/>
              </w:rPr>
              <w:t>низким экономическим</w:t>
            </w:r>
            <w:r>
              <w:br/>
            </w:r>
            <w:r>
              <w:rPr>
                <w:rFonts w:ascii="Times New Roman"/>
                <w:b w:val="false"/>
                <w:i w:val="false"/>
                <w:color w:val="000000"/>
                <w:sz w:val="20"/>
              </w:rPr>
              <w:t>
</w:t>
            </w:r>
            <w:r>
              <w:rPr>
                <w:rFonts w:ascii="Times New Roman"/>
                <w:b w:val="false"/>
                <w:i w:val="false"/>
                <w:color w:val="000000"/>
                <w:sz w:val="20"/>
              </w:rPr>
              <w:t>потенциалом</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гражданских</w:t>
            </w:r>
            <w:r>
              <w:br/>
            </w:r>
            <w:r>
              <w:rPr>
                <w:rFonts w:ascii="Times New Roman"/>
                <w:b w:val="false"/>
                <w:i w:val="false"/>
                <w:color w:val="000000"/>
                <w:sz w:val="20"/>
              </w:rPr>
              <w:t>
</w:t>
            </w:r>
            <w:r>
              <w:rPr>
                <w:rFonts w:ascii="Times New Roman"/>
                <w:b w:val="false"/>
                <w:i w:val="false"/>
                <w:color w:val="000000"/>
                <w:sz w:val="20"/>
              </w:rPr>
              <w:t>служащих центров занятости</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оказание</w:t>
            </w:r>
            <w:r>
              <w:br/>
            </w:r>
            <w:r>
              <w:rPr>
                <w:rFonts w:ascii="Times New Roman"/>
                <w:b w:val="false"/>
                <w:i w:val="false"/>
                <w:color w:val="000000"/>
                <w:sz w:val="20"/>
              </w:rPr>
              <w:t>
</w:t>
            </w:r>
            <w:r>
              <w:rPr>
                <w:rFonts w:ascii="Times New Roman"/>
                <w:b w:val="false"/>
                <w:i w:val="false"/>
                <w:color w:val="000000"/>
                <w:sz w:val="20"/>
              </w:rPr>
              <w:t>услуг участникам</w:t>
            </w:r>
            <w:r>
              <w:br/>
            </w:r>
            <w:r>
              <w:rPr>
                <w:rFonts w:ascii="Times New Roman"/>
                <w:b w:val="false"/>
                <w:i w:val="false"/>
                <w:color w:val="000000"/>
                <w:sz w:val="20"/>
              </w:rPr>
              <w:t>
</w:t>
            </w:r>
            <w:r>
              <w:rPr>
                <w:rFonts w:ascii="Times New Roman"/>
                <w:b w:val="false"/>
                <w:i w:val="false"/>
                <w:color w:val="000000"/>
                <w:sz w:val="20"/>
              </w:rPr>
              <w:t>Программы занятости 2020,</w:t>
            </w:r>
            <w:r>
              <w:br/>
            </w:r>
            <w:r>
              <w:rPr>
                <w:rFonts w:ascii="Times New Roman"/>
                <w:b w:val="false"/>
                <w:i w:val="false"/>
                <w:color w:val="000000"/>
                <w:sz w:val="20"/>
              </w:rPr>
              <w:t>
</w:t>
            </w:r>
            <w:r>
              <w:rPr>
                <w:rFonts w:ascii="Times New Roman"/>
                <w:b w:val="false"/>
                <w:i w:val="false"/>
                <w:color w:val="000000"/>
                <w:sz w:val="20"/>
              </w:rPr>
              <w:t>обратившимся в центры</w:t>
            </w:r>
            <w:r>
              <w:br/>
            </w:r>
            <w:r>
              <w:rPr>
                <w:rFonts w:ascii="Times New Roman"/>
                <w:b w:val="false"/>
                <w:i w:val="false"/>
                <w:color w:val="000000"/>
                <w:sz w:val="20"/>
              </w:rPr>
              <w:t>
</w:t>
            </w:r>
            <w:r>
              <w:rPr>
                <w:rFonts w:ascii="Times New Roman"/>
                <w:b w:val="false"/>
                <w:i w:val="false"/>
                <w:color w:val="000000"/>
                <w:sz w:val="20"/>
              </w:rPr>
              <w:t>занятости</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тенге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25 671 041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"Свод бюджетных расходов":</w:t>
      </w:r>
      <w:r>
        <w:br/>
      </w:r>
      <w:r>
        <w:rPr>
          <w:rFonts w:ascii="Times New Roman"/>
          <w:b w:val="false"/>
          <w:i w:val="false"/>
          <w:color w:val="000000"/>
          <w:sz w:val="28"/>
        </w:rPr>
        <w:t>
</w:t>
      </w:r>
      <w:r>
        <w:rPr>
          <w:rFonts w:ascii="Times New Roman"/>
          <w:b w:val="false"/>
          <w:i w:val="false"/>
          <w:color w:val="000000"/>
          <w:sz w:val="28"/>
        </w:rPr>
        <w:t>
      в графе "2011 год":</w:t>
      </w:r>
      <w:r>
        <w:br/>
      </w:r>
      <w:r>
        <w:rPr>
          <w:rFonts w:ascii="Times New Roman"/>
          <w:b w:val="false"/>
          <w:i w:val="false"/>
          <w:color w:val="000000"/>
          <w:sz w:val="28"/>
        </w:rPr>
        <w:t>
</w:t>
      </w:r>
      <w:r>
        <w:rPr>
          <w:rFonts w:ascii="Times New Roman"/>
          <w:b w:val="false"/>
          <w:i w:val="false"/>
          <w:color w:val="000000"/>
          <w:sz w:val="28"/>
        </w:rPr>
        <w:t>
      в строке "Всего бюджетных расходов" цифры "1 046 706 570" заменить цифрами "1 075 436 145";</w:t>
      </w:r>
      <w:r>
        <w:br/>
      </w:r>
      <w:r>
        <w:rPr>
          <w:rFonts w:ascii="Times New Roman"/>
          <w:b w:val="false"/>
          <w:i w:val="false"/>
          <w:color w:val="000000"/>
          <w:sz w:val="28"/>
        </w:rPr>
        <w:t>
</w:t>
      </w:r>
      <w:r>
        <w:rPr>
          <w:rFonts w:ascii="Times New Roman"/>
          <w:b w:val="false"/>
          <w:i w:val="false"/>
          <w:color w:val="000000"/>
          <w:sz w:val="28"/>
        </w:rPr>
        <w:t>
      в строке "1. Текущие бюджетные программы" цифры "1 044 979 489" заменить цифрами "1 070 709 064";</w:t>
      </w:r>
      <w:r>
        <w:br/>
      </w:r>
      <w:r>
        <w:rPr>
          <w:rFonts w:ascii="Times New Roman"/>
          <w:b w:val="false"/>
          <w:i w:val="false"/>
          <w:color w:val="000000"/>
          <w:sz w:val="28"/>
        </w:rPr>
        <w:t>
</w:t>
      </w:r>
      <w:r>
        <w:rPr>
          <w:rFonts w:ascii="Times New Roman"/>
          <w:b w:val="false"/>
          <w:i w:val="false"/>
          <w:color w:val="000000"/>
          <w:sz w:val="28"/>
        </w:rPr>
        <w:t>
      в строке 001 "Формирование государственной политики в области труда, занятости, социальной защиты населения" цифры "2 799 160" заменить цифрами "2 809 839";</w:t>
      </w:r>
      <w:r>
        <w:br/>
      </w:r>
      <w:r>
        <w:rPr>
          <w:rFonts w:ascii="Times New Roman"/>
          <w:b w:val="false"/>
          <w:i w:val="false"/>
          <w:color w:val="000000"/>
          <w:sz w:val="28"/>
        </w:rPr>
        <w:t>
</w:t>
      </w:r>
      <w:r>
        <w:rPr>
          <w:rFonts w:ascii="Times New Roman"/>
          <w:b w:val="false"/>
          <w:i w:val="false"/>
          <w:color w:val="000000"/>
          <w:sz w:val="28"/>
        </w:rPr>
        <w:t>
      в строке 002 "Социальное обеспечение отдельных категорий граждан" цифры "891 535 883" заменить цифрами "890 099 082";</w:t>
      </w:r>
      <w:r>
        <w:br/>
      </w:r>
      <w:r>
        <w:rPr>
          <w:rFonts w:ascii="Times New Roman"/>
          <w:b w:val="false"/>
          <w:i w:val="false"/>
          <w:color w:val="000000"/>
          <w:sz w:val="28"/>
        </w:rPr>
        <w:t>
</w:t>
      </w:r>
      <w:r>
        <w:rPr>
          <w:rFonts w:ascii="Times New Roman"/>
          <w:b w:val="false"/>
          <w:i w:val="false"/>
          <w:color w:val="000000"/>
          <w:sz w:val="28"/>
        </w:rPr>
        <w:t>
      в строке 003 "Специальные государственные пособия" "67 030 771" заменить цифрами "72 521 058";</w:t>
      </w:r>
      <w:r>
        <w:br/>
      </w:r>
      <w:r>
        <w:rPr>
          <w:rFonts w:ascii="Times New Roman"/>
          <w:b w:val="false"/>
          <w:i w:val="false"/>
          <w:color w:val="000000"/>
          <w:sz w:val="28"/>
        </w:rPr>
        <w:t>
</w:t>
      </w:r>
      <w:r>
        <w:rPr>
          <w:rFonts w:ascii="Times New Roman"/>
          <w:b w:val="false"/>
          <w:i w:val="false"/>
          <w:color w:val="000000"/>
          <w:sz w:val="28"/>
        </w:rPr>
        <w:t>
      в строке 005 "Государственные пособия семьям, имеющим детей" цифры "50 497 415" заменить цифрами "51 633 133";</w:t>
      </w:r>
      <w:r>
        <w:br/>
      </w:r>
      <w:r>
        <w:rPr>
          <w:rFonts w:ascii="Times New Roman"/>
          <w:b w:val="false"/>
          <w:i w:val="false"/>
          <w:color w:val="000000"/>
          <w:sz w:val="28"/>
        </w:rPr>
        <w:t>
</w:t>
      </w:r>
      <w:r>
        <w:rPr>
          <w:rFonts w:ascii="Times New Roman"/>
          <w:b w:val="false"/>
          <w:i w:val="false"/>
          <w:color w:val="000000"/>
          <w:sz w:val="28"/>
        </w:rPr>
        <w:t>
      в строке 006 "Оказание социальной помощи оралманам" цифры "12 055 441" заменить цифрами "6 866 257";</w:t>
      </w:r>
      <w:r>
        <w:br/>
      </w:r>
      <w:r>
        <w:rPr>
          <w:rFonts w:ascii="Times New Roman"/>
          <w:b w:val="false"/>
          <w:i w:val="false"/>
          <w:color w:val="000000"/>
          <w:sz w:val="28"/>
        </w:rPr>
        <w:t>
</w:t>
      </w:r>
      <w:r>
        <w:rPr>
          <w:rFonts w:ascii="Times New Roman"/>
          <w:b w:val="false"/>
          <w:i w:val="false"/>
          <w:color w:val="000000"/>
          <w:sz w:val="28"/>
        </w:rPr>
        <w:t>
      в строке 008 "Услуги по информационно-аналитическому обеспечению по базе занятости и бедности" цифры "112 976" заменить цифрами "123 659";</w:t>
      </w:r>
      <w:r>
        <w:br/>
      </w:r>
      <w:r>
        <w:rPr>
          <w:rFonts w:ascii="Times New Roman"/>
          <w:b w:val="false"/>
          <w:i w:val="false"/>
          <w:color w:val="000000"/>
          <w:sz w:val="28"/>
        </w:rPr>
        <w:t>
</w:t>
      </w:r>
      <w:r>
        <w:rPr>
          <w:rFonts w:ascii="Times New Roman"/>
          <w:b w:val="false"/>
          <w:i w:val="false"/>
          <w:color w:val="000000"/>
          <w:sz w:val="28"/>
        </w:rPr>
        <w:t>
      в строке 010 "Целевые текущие трансферты областным бюджетам и бюджетам городов Астаны и Алматы":</w:t>
      </w:r>
      <w:r>
        <w:br/>
      </w:r>
      <w:r>
        <w:rPr>
          <w:rFonts w:ascii="Times New Roman"/>
          <w:b w:val="false"/>
          <w:i w:val="false"/>
          <w:color w:val="000000"/>
          <w:sz w:val="28"/>
        </w:rPr>
        <w:t>
</w:t>
      </w:r>
      <w:r>
        <w:rPr>
          <w:rFonts w:ascii="Times New Roman"/>
          <w:b w:val="false"/>
          <w:i w:val="false"/>
          <w:color w:val="000000"/>
          <w:sz w:val="28"/>
        </w:rPr>
        <w:t>
      заголовок бюджетной программы дополнить словами "на предоставление специальных социальных услуг";</w:t>
      </w:r>
      <w:r>
        <w:br/>
      </w:r>
      <w:r>
        <w:rPr>
          <w:rFonts w:ascii="Times New Roman"/>
          <w:b w:val="false"/>
          <w:i w:val="false"/>
          <w:color w:val="000000"/>
          <w:sz w:val="28"/>
        </w:rPr>
        <w:t>
</w:t>
      </w:r>
      <w:r>
        <w:rPr>
          <w:rFonts w:ascii="Times New Roman"/>
          <w:b w:val="false"/>
          <w:i w:val="false"/>
          <w:color w:val="000000"/>
          <w:sz w:val="28"/>
        </w:rPr>
        <w:t>
      в строке 011 "Услуги по обеспечению выплаты пенсий и пособий"  цифры "16 684 925" заменить цифрами "16 706 925";</w:t>
      </w:r>
      <w:r>
        <w:br/>
      </w:r>
      <w:r>
        <w:rPr>
          <w:rFonts w:ascii="Times New Roman"/>
          <w:b w:val="false"/>
          <w:i w:val="false"/>
          <w:color w:val="000000"/>
          <w:sz w:val="28"/>
        </w:rPr>
        <w:t>
</w:t>
      </w:r>
      <w:r>
        <w:rPr>
          <w:rFonts w:ascii="Times New Roman"/>
          <w:b w:val="false"/>
          <w:i w:val="false"/>
          <w:color w:val="000000"/>
          <w:sz w:val="28"/>
        </w:rPr>
        <w:t>
      в строке 015 "Капитальные расходы организаций социальной защиты на республиканском уровне" цифры "395 194" заменить цифрами "401 366";</w:t>
      </w:r>
      <w:r>
        <w:br/>
      </w:r>
      <w:r>
        <w:rPr>
          <w:rFonts w:ascii="Times New Roman"/>
          <w:b w:val="false"/>
          <w:i w:val="false"/>
          <w:color w:val="000000"/>
          <w:sz w:val="28"/>
        </w:rPr>
        <w:t>
</w:t>
      </w:r>
      <w:r>
        <w:rPr>
          <w:rFonts w:ascii="Times New Roman"/>
          <w:b w:val="false"/>
          <w:i w:val="false"/>
          <w:color w:val="000000"/>
          <w:sz w:val="28"/>
        </w:rPr>
        <w:t>
      в строке 017 "Совершенствование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 цифры "34 725" заменить цифрами "43 725";</w:t>
      </w:r>
      <w:r>
        <w:br/>
      </w:r>
      <w:r>
        <w:rPr>
          <w:rFonts w:ascii="Times New Roman"/>
          <w:b w:val="false"/>
          <w:i w:val="false"/>
          <w:color w:val="000000"/>
          <w:sz w:val="28"/>
        </w:rPr>
        <w:t>
</w:t>
      </w:r>
      <w:r>
        <w:rPr>
          <w:rFonts w:ascii="Times New Roman"/>
          <w:b w:val="false"/>
          <w:i w:val="false"/>
          <w:color w:val="000000"/>
          <w:sz w:val="28"/>
        </w:rPr>
        <w:t>
      после строки:</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619"/>
        <w:gridCol w:w="1141"/>
        <w:gridCol w:w="1081"/>
        <w:gridCol w:w="1262"/>
        <w:gridCol w:w="1262"/>
        <w:gridCol w:w="1303"/>
        <w:gridCol w:w="1202"/>
        <w:gridCol w:w="1061"/>
        <w:gridCol w:w="1204"/>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w:t>
            </w:r>
            <w:r>
              <w:br/>
            </w:r>
            <w:r>
              <w:rPr>
                <w:rFonts w:ascii="Times New Roman"/>
                <w:b w:val="false"/>
                <w:i w:val="false"/>
                <w:color w:val="000000"/>
                <w:sz w:val="20"/>
              </w:rPr>
              <w:t>
</w:t>
            </w:r>
            <w:r>
              <w:rPr>
                <w:rFonts w:ascii="Times New Roman"/>
                <w:b w:val="false"/>
                <w:i w:val="false"/>
                <w:color w:val="000000"/>
                <w:sz w:val="20"/>
              </w:rPr>
              <w:t>трансферты областным</w:t>
            </w:r>
            <w:r>
              <w:br/>
            </w:r>
            <w:r>
              <w:rPr>
                <w:rFonts w:ascii="Times New Roman"/>
                <w:b w:val="false"/>
                <w:i w:val="false"/>
                <w:color w:val="000000"/>
                <w:sz w:val="20"/>
              </w:rPr>
              <w:t>
</w:t>
            </w:r>
            <w:r>
              <w:rPr>
                <w:rFonts w:ascii="Times New Roman"/>
                <w:b w:val="false"/>
                <w:i w:val="false"/>
                <w:color w:val="000000"/>
                <w:sz w:val="20"/>
              </w:rPr>
              <w:t>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w:t>
            </w:r>
            <w:r>
              <w:br/>
            </w:r>
            <w:r>
              <w:rPr>
                <w:rFonts w:ascii="Times New Roman"/>
                <w:b w:val="false"/>
                <w:i w:val="false"/>
                <w:color w:val="000000"/>
                <w:sz w:val="20"/>
              </w:rPr>
              <w:t>
</w:t>
            </w:r>
            <w:r>
              <w:rPr>
                <w:rFonts w:ascii="Times New Roman"/>
                <w:b w:val="false"/>
                <w:i w:val="false"/>
                <w:color w:val="000000"/>
                <w:sz w:val="20"/>
              </w:rPr>
              <w:t>Алматы на капитальный</w:t>
            </w:r>
            <w:r>
              <w:br/>
            </w:r>
            <w:r>
              <w:rPr>
                <w:rFonts w:ascii="Times New Roman"/>
                <w:b w:val="false"/>
                <w:i w:val="false"/>
                <w:color w:val="000000"/>
                <w:sz w:val="20"/>
              </w:rPr>
              <w:t>
</w:t>
            </w:r>
            <w:r>
              <w:rPr>
                <w:rFonts w:ascii="Times New Roman"/>
                <w:b w:val="false"/>
                <w:i w:val="false"/>
                <w:color w:val="000000"/>
                <w:sz w:val="20"/>
              </w:rPr>
              <w:t>и текущий ремонт</w:t>
            </w:r>
            <w:r>
              <w:br/>
            </w:r>
            <w:r>
              <w:rPr>
                <w:rFonts w:ascii="Times New Roman"/>
                <w:b w:val="false"/>
                <w:i w:val="false"/>
                <w:color w:val="000000"/>
                <w:sz w:val="20"/>
              </w:rPr>
              <w:t>
</w:t>
            </w:r>
            <w:r>
              <w:rPr>
                <w:rFonts w:ascii="Times New Roman"/>
                <w:b w:val="false"/>
                <w:i w:val="false"/>
                <w:color w:val="000000"/>
                <w:sz w:val="20"/>
              </w:rPr>
              <w:t>объектов социального</w:t>
            </w:r>
            <w:r>
              <w:br/>
            </w:r>
            <w:r>
              <w:rPr>
                <w:rFonts w:ascii="Times New Roman"/>
                <w:b w:val="false"/>
                <w:i w:val="false"/>
                <w:color w:val="000000"/>
                <w:sz w:val="20"/>
              </w:rPr>
              <w:t>
</w:t>
            </w:r>
            <w:r>
              <w:rPr>
                <w:rFonts w:ascii="Times New Roman"/>
                <w:b w:val="false"/>
                <w:i w:val="false"/>
                <w:color w:val="000000"/>
                <w:sz w:val="20"/>
              </w:rPr>
              <w:t>обеспечения в рамках</w:t>
            </w:r>
            <w:r>
              <w:br/>
            </w:r>
            <w:r>
              <w:rPr>
                <w:rFonts w:ascii="Times New Roman"/>
                <w:b w:val="false"/>
                <w:i w:val="false"/>
                <w:color w:val="000000"/>
                <w:sz w:val="20"/>
              </w:rPr>
              <w:t>
</w:t>
            </w:r>
            <w:r>
              <w:rPr>
                <w:rFonts w:ascii="Times New Roman"/>
                <w:b w:val="false"/>
                <w:i w:val="false"/>
                <w:color w:val="000000"/>
                <w:sz w:val="20"/>
              </w:rPr>
              <w:t xml:space="preserve">реализации </w:t>
            </w:r>
            <w:r>
              <w:rPr>
                <w:rFonts w:ascii="Times New Roman"/>
                <w:b w:val="false"/>
                <w:i w:val="false"/>
                <w:color w:val="000000"/>
                <w:sz w:val="20"/>
              </w:rPr>
              <w:t>Стратегии</w:t>
            </w:r>
            <w:r>
              <w:br/>
            </w:r>
            <w:r>
              <w:rPr>
                <w:rFonts w:ascii="Times New Roman"/>
                <w:b w:val="false"/>
                <w:i w:val="false"/>
                <w:color w:val="000000"/>
                <w:sz w:val="20"/>
              </w:rPr>
              <w:t>
</w:t>
            </w:r>
            <w:r>
              <w:rPr>
                <w:rFonts w:ascii="Times New Roman"/>
                <w:b w:val="false"/>
                <w:i w:val="false"/>
                <w:color w:val="000000"/>
                <w:sz w:val="20"/>
              </w:rPr>
              <w:t xml:space="preserve">региональной </w:t>
            </w:r>
            <w:r>
              <w:rPr>
                <w:rFonts w:ascii="Times New Roman"/>
                <w:b w:val="false"/>
                <w:i w:val="false"/>
                <w:color w:val="000000"/>
                <w:sz w:val="20"/>
              </w:rPr>
              <w:t>занятости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переподготовки кадров</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1 478 500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833"/>
        <w:gridCol w:w="1073"/>
        <w:gridCol w:w="1333"/>
        <w:gridCol w:w="1373"/>
        <w:gridCol w:w="1573"/>
        <w:gridCol w:w="1253"/>
        <w:gridCol w:w="1173"/>
        <w:gridCol w:w="1273"/>
        <w:gridCol w:w="115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мероприятий в</w:t>
            </w:r>
            <w:r>
              <w:br/>
            </w:r>
            <w:r>
              <w:rPr>
                <w:rFonts w:ascii="Times New Roman"/>
                <w:b w:val="false"/>
                <w:i w:val="false"/>
                <w:color w:val="000000"/>
                <w:sz w:val="20"/>
              </w:rPr>
              <w:t>
</w:t>
            </w:r>
            <w:r>
              <w:rPr>
                <w:rFonts w:ascii="Times New Roman"/>
                <w:b w:val="false"/>
                <w:i w:val="false"/>
                <w:color w:val="000000"/>
                <w:sz w:val="20"/>
              </w:rPr>
              <w:t>рамках Программы</w:t>
            </w:r>
            <w:r>
              <w:br/>
            </w:r>
            <w:r>
              <w:rPr>
                <w:rFonts w:ascii="Times New Roman"/>
                <w:b w:val="false"/>
                <w:i w:val="false"/>
                <w:color w:val="000000"/>
                <w:sz w:val="20"/>
              </w:rPr>
              <w:t>
</w:t>
            </w:r>
            <w:r>
              <w:rPr>
                <w:rFonts w:ascii="Times New Roman"/>
                <w:b w:val="false"/>
                <w:i w:val="false"/>
                <w:color w:val="000000"/>
                <w:sz w:val="20"/>
              </w:rPr>
              <w:t>занятости 2020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25 671 041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"2. Бюджетные программы развития" цифры "1 727 081" заменить цифрами "4 727 081";</w:t>
      </w:r>
      <w:r>
        <w:br/>
      </w:r>
      <w:r>
        <w:rPr>
          <w:rFonts w:ascii="Times New Roman"/>
          <w:b w:val="false"/>
          <w:i w:val="false"/>
          <w:color w:val="000000"/>
          <w:sz w:val="28"/>
        </w:rPr>
        <w:t>
</w:t>
      </w:r>
      <w:r>
        <w:rPr>
          <w:rFonts w:ascii="Times New Roman"/>
          <w:b w:val="false"/>
          <w:i w:val="false"/>
          <w:color w:val="000000"/>
          <w:sz w:val="28"/>
        </w:rPr>
        <w:t>
      после строки:</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433"/>
        <w:gridCol w:w="993"/>
        <w:gridCol w:w="1293"/>
        <w:gridCol w:w="1233"/>
        <w:gridCol w:w="1333"/>
        <w:gridCol w:w="1353"/>
        <w:gridCol w:w="1153"/>
        <w:gridCol w:w="1193"/>
        <w:gridCol w:w="9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w:t>
            </w:r>
            <w:r>
              <w:br/>
            </w:r>
            <w:r>
              <w:rPr>
                <w:rFonts w:ascii="Times New Roman"/>
                <w:b w:val="false"/>
                <w:i w:val="false"/>
                <w:color w:val="000000"/>
                <w:sz w:val="20"/>
              </w:rPr>
              <w:t>
</w:t>
            </w:r>
            <w:r>
              <w:rPr>
                <w:rFonts w:ascii="Times New Roman"/>
                <w:b w:val="false"/>
                <w:i w:val="false"/>
                <w:color w:val="000000"/>
                <w:sz w:val="20"/>
              </w:rPr>
              <w:t xml:space="preserve">капитала АО </w:t>
            </w:r>
            <w:r>
              <w:br/>
            </w:r>
            <w:r>
              <w:rPr>
                <w:rFonts w:ascii="Times New Roman"/>
                <w:b w:val="false"/>
                <w:i w:val="false"/>
                <w:color w:val="000000"/>
                <w:sz w:val="20"/>
              </w:rPr>
              <w:t>
</w:t>
            </w:r>
            <w:r>
              <w:rPr>
                <w:rFonts w:ascii="Times New Roman"/>
                <w:b w:val="false"/>
                <w:i w:val="false"/>
                <w:color w:val="000000"/>
                <w:sz w:val="20"/>
              </w:rPr>
              <w:t>"Государственная</w:t>
            </w:r>
            <w:r>
              <w:br/>
            </w:r>
            <w:r>
              <w:rPr>
                <w:rFonts w:ascii="Times New Roman"/>
                <w:b w:val="false"/>
                <w:i w:val="false"/>
                <w:color w:val="000000"/>
                <w:sz w:val="20"/>
              </w:rPr>
              <w:t>
</w:t>
            </w:r>
            <w:r>
              <w:rPr>
                <w:rFonts w:ascii="Times New Roman"/>
                <w:b w:val="false"/>
                <w:i w:val="false"/>
                <w:color w:val="000000"/>
                <w:sz w:val="20"/>
              </w:rPr>
              <w:t>аннуитетная компания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33"/>
        <w:gridCol w:w="1093"/>
        <w:gridCol w:w="1253"/>
        <w:gridCol w:w="1393"/>
        <w:gridCol w:w="1213"/>
        <w:gridCol w:w="1453"/>
        <w:gridCol w:w="1133"/>
        <w:gridCol w:w="1173"/>
        <w:gridCol w:w="105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областных бюджетов,</w:t>
            </w:r>
            <w:r>
              <w:br/>
            </w:r>
            <w:r>
              <w:rPr>
                <w:rFonts w:ascii="Times New Roman"/>
                <w:b w:val="false"/>
                <w:i w:val="false"/>
                <w:color w:val="000000"/>
                <w:sz w:val="20"/>
              </w:rPr>
              <w:t>
</w:t>
            </w:r>
            <w:r>
              <w:rPr>
                <w:rFonts w:ascii="Times New Roman"/>
                <w:b w:val="false"/>
                <w:i w:val="false"/>
                <w:color w:val="000000"/>
                <w:sz w:val="20"/>
              </w:rPr>
              <w:t>городов Астаны и</w:t>
            </w:r>
            <w:r>
              <w:br/>
            </w:r>
            <w:r>
              <w:rPr>
                <w:rFonts w:ascii="Times New Roman"/>
                <w:b w:val="false"/>
                <w:i w:val="false"/>
                <w:color w:val="000000"/>
                <w:sz w:val="20"/>
              </w:rPr>
              <w:t>
</w:t>
            </w:r>
            <w:r>
              <w:rPr>
                <w:rFonts w:ascii="Times New Roman"/>
                <w:b w:val="false"/>
                <w:i w:val="false"/>
                <w:color w:val="000000"/>
                <w:sz w:val="20"/>
              </w:rPr>
              <w:t>Алматы на содействие</w:t>
            </w:r>
            <w:r>
              <w:br/>
            </w:r>
            <w:r>
              <w:rPr>
                <w:rFonts w:ascii="Times New Roman"/>
                <w:b w:val="false"/>
                <w:i w:val="false"/>
                <w:color w:val="000000"/>
                <w:sz w:val="20"/>
              </w:rPr>
              <w:t>
</w:t>
            </w:r>
            <w:r>
              <w:rPr>
                <w:rFonts w:ascii="Times New Roman"/>
                <w:b w:val="false"/>
                <w:i w:val="false"/>
                <w:color w:val="000000"/>
                <w:sz w:val="20"/>
              </w:rPr>
              <w:t xml:space="preserve">развитию </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на селе в рамках</w:t>
            </w:r>
            <w:r>
              <w:br/>
            </w:r>
            <w:r>
              <w:rPr>
                <w:rFonts w:ascii="Times New Roman"/>
                <w:b w:val="false"/>
                <w:i w:val="false"/>
                <w:color w:val="000000"/>
                <w:sz w:val="20"/>
              </w:rPr>
              <w:t>
</w:t>
            </w:r>
            <w:r>
              <w:rPr>
                <w:rFonts w:ascii="Times New Roman"/>
                <w:b w:val="false"/>
                <w:i w:val="false"/>
                <w:color w:val="000000"/>
                <w:sz w:val="20"/>
              </w:rPr>
              <w:t>Программы занятости 2020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13"/>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