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90e1" w14:textId="a719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 марта 2011 года № 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2011 года № 350. Утратило силу постановлением Правительства Республики Казахстан от 30 апреля 2013 года №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2011 года № 208 «Об утверждении Стратегического плана Агентства Республики Казахстан по управлению земельными ресурсами на 2011 - 2015 годы»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управлению земельными ресурсами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«Устойчивое развитие отрасли геодезии и картографии с использованием новых технологий для обеспечения потребности государства и различных отраслей экономики геодезической и картографической продукцией»: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«Геодезическое и картографическое обеспечение территории Республики Казахстан, соответствующее современному состоянию местности и государственной топонимике»: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«Мероприятии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4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3"/>
        <w:gridCol w:w="1573"/>
        <w:gridCol w:w="1553"/>
        <w:gridCol w:w="1553"/>
        <w:gridCol w:w="1553"/>
        <w:gridCol w:w="1553"/>
      </w:tblGrid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Аэрокосмосъемка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водоемов,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крупномасштабных планов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«Развитие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 «Задача 2.1.1. Геодезическое обеспечение обновления государственных топографических карт, создания крупномасштабных планов городов на основе дистанционного зондирования Земли и морской карты северной части Каспийского моря» в пункте 1 после слова «городов,» дополнить словом «водоемов,»;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«Обеспечение топографо-геодезической и картографической продукцией и ее 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4,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1353"/>
        <w:gridCol w:w="1193"/>
        <w:gridCol w:w="1193"/>
        <w:gridCol w:w="1193"/>
        <w:gridCol w:w="1193"/>
        <w:gridCol w:w="1193"/>
        <w:gridCol w:w="1193"/>
        <w:gridCol w:w="1193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Аэракосмо-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водоемов,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Крупномас-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штабные планы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«показателях эффективности» подпункт 5), изложить в следующей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1305"/>
        <w:gridCol w:w="1321"/>
        <w:gridCol w:w="1327"/>
        <w:gridCol w:w="1327"/>
        <w:gridCol w:w="1321"/>
        <w:gridCol w:w="1321"/>
        <w:gridCol w:w="1300"/>
        <w:gridCol w:w="1204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аэрокосмо-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материалам: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«1 868 674» заменить цифрами «2 168 674»;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«ВСЕГО бюджетных расходов» и «текущие бюджетные программы» цифры «5 743 148» заменить цифрами «6 043 148»;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«004 «Обеспечение топографо-геодезической и картографической продукцией и ее хранение» цифры «1 868 674» заменить цифрами «2 168 674».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