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1951" w14:textId="b2b1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сентября 2006 года №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2011 года № 352.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Республики Казахстан по вопросам торговой политики и участия в международных экономических организациях, утвержденный указанным постановлением, ввести: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Бекетаева                 - ответственного секретаря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Марата Бакытжановича       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Paу                       - первого вице-министра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Альберта Павловича         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Хасенова                  - вице-министра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Сакташа Сатыбалдовича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Нурпеисова                - заместителя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Куаныша Калиевича           Республики Казахстан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конкуренции (Антимонопольное агентство);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состава указанной комиссии вывести Евниева Армана Кайратовича, Акбердина Рустама Александровича.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