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b74d" w14:textId="d86b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Второго протокола о внесении дополнений в Соглашение об основных принципах военно-технического сотрудничества между государствами-участниками Договора о коллективной безопасности от 15 мая 1992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2011 года №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Второго протокола о внесении дополнений в Соглашение об основных принципах военно-технического сотрудничества между государствами-участниками Договора о коллективной безопасности от 15 мая 1992 года".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Второго протокола о внесении дополнений в</w:t>
      </w:r>
      <w:r>
        <w:br/>
      </w:r>
      <w:r>
        <w:rPr>
          <w:rFonts w:ascii="Times New Roman"/>
          <w:b/>
          <w:i w:val="false"/>
          <w:color w:val="000000"/>
        </w:rPr>
        <w:t>
Соглашение об основных принципах военно-технического</w:t>
      </w:r>
      <w:r>
        <w:br/>
      </w:r>
      <w:r>
        <w:rPr>
          <w:rFonts w:ascii="Times New Roman"/>
          <w:b/>
          <w:i w:val="false"/>
          <w:color w:val="000000"/>
        </w:rPr>
        <w:t>
сотрудничества между государствами-участниками Договора о</w:t>
      </w:r>
      <w:r>
        <w:br/>
      </w:r>
      <w:r>
        <w:rPr>
          <w:rFonts w:ascii="Times New Roman"/>
          <w:b/>
          <w:i w:val="false"/>
          <w:color w:val="000000"/>
        </w:rPr>
        <w:t>
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Второй протокол о внесении дополнений в Соглашение об основных принципах военно-технического сотрудничества между государствами-участниками Договора о коллективной безопасности от 15 мая 1992 года, совершенный в Душанбе 6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дополнений в Соглашение об основных принципах</w:t>
      </w:r>
      <w:r>
        <w:br/>
      </w:r>
      <w:r>
        <w:rPr>
          <w:rFonts w:ascii="Times New Roman"/>
          <w:b/>
          <w:i w:val="false"/>
          <w:color w:val="000000"/>
        </w:rPr>
        <w:t>
военно-технического сотрудничества между</w:t>
      </w:r>
      <w:r>
        <w:br/>
      </w:r>
      <w:r>
        <w:rPr>
          <w:rFonts w:ascii="Times New Roman"/>
          <w:b/>
          <w:i w:val="false"/>
          <w:color w:val="000000"/>
        </w:rPr>
        <w:t>
государствами-участниками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совершенствованию военно-технического сотрудничества в интересах развития как военного, так и контртеррористического потенциала Сторон на основе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основных принципах военно-технического сотрудничества между государствами-участниками Договора о коллективной безопасности от 15 мая 1992 года (далее - Соглашение), подписанного 20 июня 2000 года, с учетом Протокола о внесении изменений и дополнений в Соглашение об основных принципах военно-технического сотрудничества между государствами-участниками Договора о коллективной безопасности от 15 мая 1992 года, подписанного 19 сентября 2003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Абзац шестой статьи 1 Соглашения после слов "национальными вооруженными силами" дополнить словами ", иными войсками, воинскими формированиями, правоохранительными органами и специальными службами".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Абзац первый статьи 2 Соглашения после слов "национальных вооруженных сил" дополнить словами ", иных войск, воинских формирований, правоохранительных органов и специальных служб".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является неотъемлемой частью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в порядке, предусмотренном статьей 14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6 октября 2007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   За Российскую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  За Республику Таджикистан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 За Республику Узбекистан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