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8900" w14:textId="03c8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2010 года № 1531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2011 года № 363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1531 "О Стратегическом плане Министерства экономического развития и торговли Республики Казахстан на 2011-2015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экономического развития и торговли Республики Казахстан на 2011 - 2015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Стратегические направления, цели, задачи, целевые индикаторы, мероприятия и показатели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Стратегические направления, цели, задачи, целевые индикаторы, мероприятия и показатели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"Повышение конкурентоспособности страны и модернизация национальной экономики":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 "Обеспечение увеличения казахстанской экономики к 2020 году более чем на треть в реальном выражении по отношению к уровню 2009 года":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целевых индикаторах: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пункта 1 цифры "103,1" заменить цифрами "105,0";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цифры "102,9" заменить цифрами "105,2";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1.4. "Повышение эффективности внутренней торговли":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пункта 1 цифры "104,0" заменить цифрами "107,0";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2. "Создание эффективной и оперативной системы продвижения и защиты экономических интересов республики путем интеграции в мировую торгово-экономическую систему":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целевых индикаторах: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пункта 1 цифры "106,5" заменить цифрами "102,5";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"7. 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"Услуги по формированию и развитию экономической и торговой политики, системы государственного планирования и управления":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 "ИФО торговли" цифры "104,0" заменить цифрами "107,0";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 "ИФО ВВП" цифры "103,1" заменить цифрами "105,0";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"ИФО несырьевого сектора" цифры "102,9" заменить цифрами "105,2";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"Темп роста внешнеторгового оборота" цифры "106,5" заменить цифрами "102,5";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"Обеспечение деятельности торговых представительств за рубежом":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"Средние затраты на содержание одной единицы штатной численности" цифры "26 878" заменить цифрами "22 119";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"215 024,0" заменить цифрами "280 126,0";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010 "Взаимодействие с международными рейтинговыми агентствами по вопросам пересмотра суверенного кредитного рейтинга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"Сумма взносов по международным рейтинговым агентствам" цифры "30 900,0" заменить цифрами "53 790,0";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"30 900,0" заменить цифрами "53 790,0";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011 "Обеспечение реализации исследований проектов, осуществляемых совместно с международными организациями":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цифры "25" и "60" заменить цифрами "45" и "70"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"975 000,0" заменить цифрами "1 050 000,0";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"За счет софинансирования гранта из республиканского бюджета" цифры "651 750,0" заменить цифрами "726 750,0";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015 "Оздоровление и усиление предпринимательского потенциала в рамках программы "Дорожная карта бизнеса - 2020":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конечного результата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3"/>
        <w:gridCol w:w="1213"/>
        <w:gridCol w:w="1093"/>
        <w:gridCol w:w="773"/>
        <w:gridCol w:w="913"/>
        <w:gridCol w:w="793"/>
        <w:gridCol w:w="713"/>
        <w:gridCol w:w="753"/>
        <w:gridCol w:w="753"/>
      </w:tblGrid>
      <w:tr>
        <w:trPr>
          <w:trHeight w:val="945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участников, 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сертификат, прошедших курсы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 АО «Назарбаев Университет»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4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"11 054 000,0" заменить цифрами "6 054 000,0";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016 "Оплата услуг финансового агента оказываемых в рамках программы "Дорожная карта бизнеса - 2020":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"Бюджетная программа" после слова "услуг" дополнить словами "оператора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"Описание" после слова "услуг" дополнить словами "оператора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"732 000,0" заменить цифрами "502 000,0";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бюджетной программы 018 "Участие Казахстана в Наблюдательном Комитете Центрально-азиатской инициативы Евразийской Программы Конкурентоспособности Организации экономического сотрудничества и развития" дополнить новыми бюджетными программами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3"/>
        <w:gridCol w:w="2889"/>
        <w:gridCol w:w="1081"/>
        <w:gridCol w:w="1040"/>
        <w:gridCol w:w="1164"/>
        <w:gridCol w:w="881"/>
        <w:gridCol w:w="815"/>
        <w:gridCol w:w="876"/>
        <w:gridCol w:w="1041"/>
        <w:gridCol w:w="1330"/>
      </w:tblGrid>
      <w:tr>
        <w:trPr>
          <w:trHeight w:val="705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«Услуги по сопровождению проектов программы «Развитие регионов»</w:t>
            </w:r>
          </w:p>
        </w:tc>
      </w:tr>
      <w:tr>
        <w:trPr>
          <w:trHeight w:val="465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предусматриваются на создание Центра региональной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 АО «Институт экономических исследований»</w:t>
            </w:r>
          </w:p>
        </w:tc>
      </w:tr>
      <w:tr>
        <w:trPr>
          <w:trHeight w:val="900" w:hRule="atLeast"/>
        </w:trPr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 процедурам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оценки проектов, реализуемых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консультативных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 исполнительным органам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 и процедурам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Программы с выездом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анализа и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 по проектам,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предложенным к реализации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чений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обоснованных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условиям и процедурам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мероприятий Программы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чений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обязательств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одну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9"/>
        <w:gridCol w:w="2831"/>
        <w:gridCol w:w="1180"/>
        <w:gridCol w:w="999"/>
        <w:gridCol w:w="1120"/>
        <w:gridCol w:w="819"/>
        <w:gridCol w:w="878"/>
        <w:gridCol w:w="899"/>
        <w:gridCol w:w="1141"/>
        <w:gridCol w:w="1484"/>
      </w:tblGrid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«Услуги по оказанию консультативной помощи регионам при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государственно-частного партнерства для реализации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социальном секторе и жилищно-коммунальном хозяйстве по механизму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государственно-частного партнерства»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предусматриваются на оказание консультативной помощи регионам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подготовке проектов государственно-частного партнерства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проектов в социальном секторе и жилищно-коммунальном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 по механизму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9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чет)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консультативному 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государственно-частного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наров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практической помощи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проектов по механизму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вок)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 по вопросу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 государственно-частного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 (проведение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обязательств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1 услугу: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консультативное сопровождение;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практическая помощь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6"/>
        <w:gridCol w:w="2757"/>
        <w:gridCol w:w="1244"/>
        <w:gridCol w:w="1022"/>
        <w:gridCol w:w="1082"/>
        <w:gridCol w:w="804"/>
        <w:gridCol w:w="800"/>
        <w:gridCol w:w="901"/>
        <w:gridCol w:w="1184"/>
        <w:gridCol w:w="1610"/>
      </w:tblGrid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«Целевые трансферты на развитие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для оказания содействия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регионов и системы расселения населения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регионов»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оказание содействия экономическому развитию регионов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расселения населения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2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чет)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реализации 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подведению недостающей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вочно)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численности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региона, где начнется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пред. году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1 проект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250 000, 0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750 000, 0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4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049 "Содействие продвижению экспорта казахстанских товаров на внешние рынки в рамках направления "Экспортер - 2020":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3"/>
        <w:gridCol w:w="893"/>
        <w:gridCol w:w="733"/>
        <w:gridCol w:w="833"/>
        <w:gridCol w:w="633"/>
        <w:gridCol w:w="573"/>
        <w:gridCol w:w="813"/>
        <w:gridCol w:w="913"/>
        <w:gridCol w:w="913"/>
      </w:tblGrid>
      <w:tr>
        <w:trPr>
          <w:trHeight w:val="30" w:hRule="atLeast"/>
        </w:trPr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 «Лучший экспортер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 отечественной продукции»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</w:t>
      </w:r>
    </w:p>
    <w:bookmarkStart w:name="z4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"Подготовка и публикация справочников по биржевой деятельности, защите внутреннего рынка и внутренней торговли" цифры "500"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"Проведение семинаров и конференций о деятельности товарных бирж и развития торговой инфраструктуры" цифру "6"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"Темп роста внешнеторгового оборота" цифры "106,5" заменить цифрами "102,5";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"1 038 500,0" заменить цифрами "1 100 155,0";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050 "Услуги независимых экспертов и неправительственных организаций (общественных объединений) по проведению оценки эффективности деятельности центральных государственных и местных исполнительных органов":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1793"/>
      </w:tblGrid>
      <w:tr>
        <w:trPr>
          <w:trHeight w:val="70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 «Услуги по аналитическому сопровождению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центральных государственных и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</w:p>
    <w:bookmarkStart w:name="z5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117 "Поддержка частного предпринимательства в регионах в рамках Программы "Дорожная карта бизнеса - 2020":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"Вид бюджетной программы" слово "Индивидуальная" заменить словом "Распределяемая";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"35 835 300,0" заменить цифрами "19 115 951,0";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"Свод бюджетных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цифры "70 639 769,0", "55 093 769,0" и "15 546 000,0" заменить соответственно цифрами "49 765 067,0", "33 469 067,0" и "16 296 000,0".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