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c1f0" w14:textId="fc6c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29 января 2011 года №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2011 года № 365. Утратило силу постановлением Правительства Республики Казахстан от 20 апреля 2012 года № 505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20.04.2012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2011 года № 43 "О Стратегическом плане Министерства связи и информации Республики Казахстан на 2011 - 2015 годы"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связи и информации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 и тенденций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устойчивого развития, повышение конкурентоспособности отечественного информационного пространства":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"Основные параметры развития"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целью оперативного информирования и поддержки интересов населения республики к событиям и явлениям, происходящим в стране, а также ознакомления зрителей с новыми интересными фактами и людьми, Министерство планирует усовершенствовать деятельность государственных телеканалов за счет внедрения современного высокотехнологического оборудования.";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 деятельности, цели, целевые индикаторы, задачи, мероприятия,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услуг, производства и инфраструктуры ИКТ, базирующейся на современных технологиях, ориентированной на предоставление мультимедийных услуг":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"Обеспечения достижения роста доли сектора ИКТ в ВВП, включая развитие инфокоммуникационной инфраструктуры":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"Уровень доступности базовых услуг в сфере ИКТ и обеспечение 100-процентного охвата домохозяйств Республики Казахстан услугами телефонной связи, широкополосного доступа к Интернету" в графах "2012 год", "2013 год" строки "4. Плотность пользователей Интернет" цифры "28,4", "32,1" заменить соответственно цифрами "34,6", "35,2";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1.1.2 "Обеспечение услугами мобильной связи всех населенных пунктов с численностью от 1000 человек и более":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"2015 год" строки "2. Число абонентов сотовой связи, имеющих доступ к передаче данных" цифры "47000000" заменить цифрами "4700000";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"2. Внедрение стандарта сотовой связи нового поколения 3G в г.г. Астане и Алматы и областных центрах х - - - - 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3"/>
        <w:gridCol w:w="1195"/>
        <w:gridCol w:w="1195"/>
        <w:gridCol w:w="1043"/>
        <w:gridCol w:w="1195"/>
        <w:gridCol w:w="1219"/>
      </w:tblGrid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Обеспечение операторами услуг сотовой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 третьего поколения стандарта 3G: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4"/>
        <w:gridCol w:w="1200"/>
        <w:gridCol w:w="1238"/>
        <w:gridCol w:w="1048"/>
        <w:gridCol w:w="1181"/>
        <w:gridCol w:w="1219"/>
      </w:tblGrid>
      <w:tr>
        <w:trPr>
          <w:trHeight w:val="30" w:hRule="atLeast"/>
        </w:trPr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2-1. Городов Астана, Алматы 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центров республики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2-2. Населенных пунктов, с 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от 50 000 и более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2-3. Населенных пунктов, с 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от 10 000 и более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1.1.5. "Развитие сектора ИТ-услуг, включая создание условий для повышения уровня компьютерной грамотности":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"4. Организация конкурсов для поощрения наилучших достижений в области разработки отечественных программных продуктов и информационных систем х х х - -"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3.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устойчивого развития и повышение конкурентоспособности отечественного информационного пространства":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"Повышение эффективности реализации государственной информационной политики, архивного дела и издательства":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3.1.1. "Проведение государственной информационной политики через электронные и печатные СМИ":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"электронные и печатные"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3"/>
        <w:gridCol w:w="1093"/>
        <w:gridCol w:w="993"/>
        <w:gridCol w:w="953"/>
        <w:gridCol w:w="793"/>
        <w:gridCol w:w="873"/>
      </w:tblGrid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baq kz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задачу 3.1.4. "Повышение правовой культуры средств массовой информации и обеспечение соблюдения законодательства" дополнить строкой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1133"/>
        <w:gridCol w:w="973"/>
        <w:gridCol w:w="933"/>
        <w:gridCol w:w="753"/>
        <w:gridCol w:w="893"/>
        <w:gridCol w:w="733"/>
        <w:gridCol w:w="753"/>
        <w:gridCol w:w="633"/>
      </w:tblGrid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7.1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бюджетной программы 001 "Услуги по развитию инфраструктуры и конкурентного рынка в области связи и информации":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 цифры "126" заменить цифрами "161";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"574702" заменить цифрами "661674";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"Капитальные расходы Министерства связи и информации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серверов" цифры "14" заменить цифрами "16";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компьютеров и ноутбуков" цифры "50" заменить цифрами "93";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антивирусного программного обеспечения" цифры "56" заменить цифрами "91";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4"/>
        <w:gridCol w:w="1079"/>
        <w:gridCol w:w="939"/>
        <w:gridCol w:w="1094"/>
        <w:gridCol w:w="1072"/>
        <w:gridCol w:w="1074"/>
        <w:gridCol w:w="1036"/>
        <w:gridCol w:w="843"/>
        <w:gridCol w:w="959"/>
      </w:tblGrid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бесперебойного питания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дискового массива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серверного шкафа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видеонаблюдения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видеоконференцсвязи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видеосистемы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"17348" заменить цифрами "339240";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"Обеспечение функционирования межведомственных информационных систем":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"Показатели прямого результата" дополнить строкой 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8"/>
        <w:gridCol w:w="2410"/>
        <w:gridCol w:w="1235"/>
        <w:gridCol w:w="1517"/>
        <w:gridCol w:w="1722"/>
        <w:gridCol w:w="863"/>
        <w:gridCol w:w="937"/>
        <w:gridCol w:w="760"/>
        <w:gridCol w:w="928"/>
      </w:tblGrid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веб-ресурсов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"4 391 601" заменить цифрами "4 859 744";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025 "Проведение государственной информационной политики":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"Описание" после слов "через телерадиовещание," дополнить словами "интернет-ресурсы,";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"Показатели прямого результата" дополнить строками 8, 9, 10,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4"/>
        <w:gridCol w:w="1057"/>
        <w:gridCol w:w="907"/>
        <w:gridCol w:w="1188"/>
        <w:gridCol w:w="1114"/>
        <w:gridCol w:w="963"/>
        <w:gridCol w:w="1057"/>
        <w:gridCol w:w="879"/>
        <w:gridCol w:w="861"/>
      </w:tblGrid>
      <w:tr>
        <w:trPr>
          <w:trHeight w:val="555" w:hRule="atLeast"/>
        </w:trPr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Интернет-ресурсов,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мониторингом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 ссылок на сайты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казахоязычных 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 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 baq.kz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Количество страниц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казахоязычных 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сайта, размещаемых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информационном портале baq.kz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Количество 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по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портала baq.kz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"21144148" заменить цифрами "21181048";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025 "Проведение государственной информационной политики" дополнить бюджетными программами 027, 028, 030, 031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1"/>
        <w:gridCol w:w="968"/>
        <w:gridCol w:w="1192"/>
        <w:gridCol w:w="1253"/>
        <w:gridCol w:w="968"/>
        <w:gridCol w:w="785"/>
        <w:gridCol w:w="928"/>
        <w:gridCol w:w="2046"/>
        <w:gridCol w:w="2149"/>
      </w:tblGrid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«Международно-правовая защита и координация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орбитально-частотного ресурса Республики Казахстан»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Международно-правовая защита и координация орбитально-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 Республики Казахстан</w:t>
            </w:r>
          </w:p>
        </w:tc>
      </w:tr>
      <w:tr>
        <w:trPr>
          <w:trHeight w:val="30" w:hRule="atLeast"/>
        </w:trPr>
        <w:tc>
          <w:tcPr>
            <w:tcW w:w="3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 год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2012год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заявляемых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Международный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спутниковых сетей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спутниковыми сетями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«KazSat»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по расчету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геостационарными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спутниковыми сетями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координационных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частотных присвоений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Администрациями связи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орбитально-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частотного ресурса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спутниковыми сетями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«KazSat»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спутниковыми сетями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их использования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орбитально-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частотной позиции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таблицу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частот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 орбитально-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699"/>
        <w:gridCol w:w="1323"/>
        <w:gridCol w:w="1178"/>
        <w:gridCol w:w="942"/>
        <w:gridCol w:w="761"/>
        <w:gridCol w:w="924"/>
        <w:gridCol w:w="1867"/>
        <w:gridCol w:w="2067"/>
      </w:tblGrid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«Увеличение уставного капитала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 «Центр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и анализа в области телекоммуникаций»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</w:tr>
      <w:tr>
        <w:trPr>
          <w:trHeight w:val="30" w:hRule="atLeast"/>
        </w:trPr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 год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секретно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527 626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717"/>
        <w:gridCol w:w="1322"/>
        <w:gridCol w:w="1159"/>
        <w:gridCol w:w="985"/>
        <w:gridCol w:w="779"/>
        <w:gridCol w:w="924"/>
        <w:gridCol w:w="1866"/>
        <w:gridCol w:w="2047"/>
      </w:tblGrid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«Создание системы мониторинга информационно-коммуникационных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сетей»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</w:tr>
      <w:tr>
        <w:trPr>
          <w:trHeight w:val="30" w:hRule="atLeast"/>
        </w:trPr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за 2009 год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 год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 год 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715"/>
        <w:gridCol w:w="1356"/>
        <w:gridCol w:w="1121"/>
        <w:gridCol w:w="995"/>
        <w:gridCol w:w="761"/>
        <w:gridCol w:w="959"/>
        <w:gridCol w:w="1916"/>
        <w:gridCol w:w="2024"/>
      </w:tblGrid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«Сопровождение системы управления и мониторинга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 связи»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</w:tr>
      <w:tr>
        <w:trPr>
          <w:trHeight w:val="30" w:hRule="atLeast"/>
        </w:trPr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 год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секретно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4 244 400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7.2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"35619053" заменить цифрами "41862619";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"34523376" заменить цифрами "39816251";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001 "Услуги по развитию инфраструктуры и конкурентного рынка в области связи и информации" цифры "574702" заменить цифрами "661674";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008 "Капитальные расходы Министерства связи и информации Республики Казахстан" цифры "17348" заменить цифрами "339240";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010 "Обеспечение функционирования межведомственных информационных систем" цифры "4391601" заменить цифрами "4859744";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025 "Проведение государственной информационной политики" цифры "21144148" заменить цифрами "21181048";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025 "Проведение государственной информационной политики тыс.тг 16238694 17509279 21144148 19989842 19989842" дополнить строками 027, 031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1"/>
        <w:gridCol w:w="1015"/>
        <w:gridCol w:w="1175"/>
        <w:gridCol w:w="1316"/>
        <w:gridCol w:w="1156"/>
        <w:gridCol w:w="955"/>
        <w:gridCol w:w="1317"/>
      </w:tblGrid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«Международно-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защита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орбитально-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частотного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 связи»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4 244 400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строке "Бюджетные программы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"1095677" заменить цифрами "2046368";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014 "Увеличение уставного капитала АО "Национальный инфокоммуникационный холдинг "Зерде"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1133"/>
        <w:gridCol w:w="1073"/>
        <w:gridCol w:w="1233"/>
        <w:gridCol w:w="1153"/>
        <w:gridCol w:w="1053"/>
        <w:gridCol w:w="119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анализа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029 "Увеличение уставных капиталов юридических лиц, осуществляющих деятельность в области информации"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1153"/>
        <w:gridCol w:w="1053"/>
        <w:gridCol w:w="1273"/>
        <w:gridCol w:w="1133"/>
        <w:gridCol w:w="1073"/>
        <w:gridCol w:w="119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 сетей»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