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06d8" w14:textId="1250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11 февраля 2011 года № 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2011 года № 371. Утратило силу постановлением Правительства Республики Казахстан от 31 декабря 2013 года № 1561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2011 года "О внесении изменений и дополнений в Закон Республики Казахстан "О республиканском бюджете на 2011 - 2013 годы""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2011 года № 129 "О Стратегическом плане Министерства транспорта и коммуникаций Республики Казахстан на 2011 - 2015 годы"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транспорта и коммуникаций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7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"001 "Услуги по формированию политики, координации и контроля в области транспорта и коммуникаций":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средств" цифры "2 643 115" заменить цифрами "2 803 086";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"002 "Развитие автомобильных дорог на республиканском уровне":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средств" цифры "196 484 942" заменить цифрами "194 484 942";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"003 "Капитальный, средний и текущий ремонт, содержание, озеленение, диагностика и инструментальное обследование автодорог республиканского значения":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прямого результата"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6272"/>
        <w:gridCol w:w="912"/>
        <w:gridCol w:w="736"/>
        <w:gridCol w:w="697"/>
        <w:gridCol w:w="884"/>
        <w:gridCol w:w="638"/>
        <w:gridCol w:w="755"/>
        <w:gridCol w:w="560"/>
        <w:gridCol w:w="599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платной системы на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участках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средств" цифры "25 000 000" заменить цифрами "27 000 000";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"012 "Целевые текущие трансферты областным бюджетам, бюджетам городов Астаны и Алматы на капитальный и средний ремонт автомобильных дорог областного, районного значения и улиц городов Астаны и Алматы":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 цифры "32,1" заменить цифрами "35,8";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средств" цифры "13 802 738" заменить цифрами "15 381 601";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"028 "Целевые трансферты на развитие областным бюджетам, бюджетам городов Астаны и Алматы на развитие транспортной инфраструктуры":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"Показатели эффективности" цифры "403,0" заменить цифрами "491,0";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средств" цифры "64 574 418" заменить цифрами "78 566 217";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бюджетных расходов:" цифры "333 328 653" заменить цифрами "349 059 286";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"67 648 710" заменить цифрами "71 387 544";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программы развития" цифры "265 679 943" заменить цифрами "277 671 742".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