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11eb" w14:textId="efd1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заявок на привлечение связанных грантов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заявок на привлечение связанных грантов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388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заявок на привлечение связанных грантов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153"/>
        <w:gridCol w:w="1593"/>
        <w:gridCol w:w="1733"/>
        <w:gridCol w:w="1773"/>
        <w:gridCol w:w="1773"/>
        <w:gridCol w:w="1353"/>
        <w:gridCol w:w="1753"/>
      </w:tblGrid>
      <w:tr>
        <w:trPr>
          <w:trHeight w:val="13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(годы)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региона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населению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1747704,750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1472454,750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бизнеса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(ОЭСР)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(ОЭСР)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