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7ac1" w14:textId="af27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об Объединенной коллегии таможенных служб государств-членов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2011 года № 389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Договора об Объединенной коллегии таможенных служб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Первого заместителя Премьер-Министра Республики Казахстан Шукеева Умирзака Естаевича подписать от имени Правительства Республики Казахстан Договор об Объединенной коллегии таможенных служб государств-членов Таможенного союза,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года № 389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об Объединенной коллегии таможенных служб</w:t>
      </w:r>
      <w:r>
        <w:br/>
      </w:r>
      <w:r>
        <w:rPr>
          <w:rFonts w:ascii="Times New Roman"/>
          <w:b/>
          <w:i w:val="false"/>
          <w:color w:val="000000"/>
        </w:rPr>
        <w:t>
государств-членов Таможенного союза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Беларусь, Правительство Республики Казахстан и Правительство Российской Федерации, далее именуемые Сторонами,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года,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единой таможенной территории и формировании Таможенного союза от 6 октября 2007 года,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Таможенного союза от 6 октября 2007 года,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Таможенного союза от 27 ноября 2009 года, договорились о нижеследующем,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 взаимодействия таможенных служб государств - членов Таможенного союза (далее - таможенные службы государств Сторон), обеспечения реализации целей и задач Таможенного союза, унификации применения таможенного законодательства и таможенного регулирования по вопросам, входящим в компетенцию таможенных органов государств Сторон, Стороны учреждают Объединенную коллегию таможенных служб государств - членов Таможенного союза (далее - Объединенная коллегия).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Объединенная коллегия осуществляет свою деятельность в пределах полномочий, предусмотренных настоящим Договором, другими международными договорами государств - членов Таможенного союза, регулирующими таможенные правоотношения в Таможенном союзе, решениями Межгосударственного Совета ЕврАзЭС (высшего органа Таможенного союза) и Комиссии Таможенного союза.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Объединенную коллегию возглавляет Председатель из числа руководителей таможенных служб государств Сторон, избираемый членами Объединенной коллегии. Председатель Объединенной коллегии имеет заместителей, избираемых членами Объединенной коллегии, по числу государств - членов Таможенного союза, за исключением заместителя от Стороны, которую представляет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Объединенной коллегии и его заместители избираются на должности на один год. По решению Объединенной коллегии данный срок может быть продлен.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исполнения действующим Председателем Объединенной коллегии обязанностей по ведению заседания Объединенной коллегии, его функции выполняет один из заместителей Председателя Объединенной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Объединенной коллегии входят Председатель, его заместители, а также руководящие работники центральных таможенных органов государств Сторон (по должностям) из числа членов коллегий центральных таможенных органов государств Сторон, с равным представительством от каждого центрального таможенного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работы Объединенной коллегии определяется Правилами процедуры, утверждаемыми Председателем по итогам рассмотрения и утверждения Объединенной коллегией.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Объединенной коллегии проводятся не реже одного раза в квартал. По просьбе хотя бы одного из центральных таможенных органов государств Сторон могут проводиться внеочередные заседания Объединенной коллегии.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Объединенной коллегии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таможенных служб государств Сторон в рамках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единой правовой базы Таможенного союза по вопросам таможенного дела в части, касающейся компетенции таможенных служб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единообразного применения таможенного законодательства Таможенного союза,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унифицированного порядка организации таможенного оформления и таможенного контроля товаров и транспортных средств на территории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реализации таможенной политики на единой таможенной территории.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Объединенная коллегия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исполнения норм таможенного законодательства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совершенствованию таможенного законодательства в Таможенном союзе и внесение их на рассмотрение органов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создании правовых и организационных условий для формирования и функционирования единой таможенной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реализации решений, принятых Межгосударственным Советом ЕврАзЭС (высшим органом Таможенного союза) и Комиссией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принятие совместных планов и мер, направленных на обеспечение единообразного соблюдения норм таможенного регулирования в Таможенном союзе, контроль за соблюдением которых возложен на таможенные органы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основных вопросов взаимодействия таможенных служб государств Сторон в сфере таможенного регулирования в Таможенном союзе;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обсуждение спорных вопросов, связанных с толкованием и (или) применением таможенного законодательства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и рассмотрение хода реализации актов, регулирующих таможенные отношения в Таможенном союзе;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инициирование в установленном порядке перед Сторонами и участие в разработке и реализации программ развития Таможенного союза в сфере таможенного регулирования в Таможенном союзе;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внесение на рассмотрение органов Таможенного союза предложений по совершенствованию таможенного регулирования в Taможенном союзе, унификации таможенных правил и форм таможенных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деятельности, направленной на обеспечение контроля за соблюдением запретов и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и подготовка рекомендаций таможенным службам государств Сторон по обеспечению единообразного применения правил определения страны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и подготовка предложений для органов Таможенного союза по разработке и совершенствованию порядка декларирования, контроля таможенной стоимости товаров и уплаты таможенных платежей;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соблюдения унифицированного порядка таможенного контроля, единообразного и эффективного применения унифицированных таможенных процедур в государствах - членах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совершенствованию форм и методов таможенного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применений таможенными службами государств Сторон унифицированных правил перемещения физическими лицами через таможенную границу Таможенного союза товаров для личного пользования и порядка декларирования таких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единообразного применения Единой Товарной номенклатуры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предложений и разработка рекомендаций по внесению изменений в Единую Товарную номенклатуру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осуществления таможенными органами государств Сторон контроля за соблюдением законодательства, регламентирующего порядок ввоза и вывоза валютных ценностей, а также осуществления иных функций, предусмотренных валютным законодательством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взаимодействия таможенных служб государств Сторон по борьбе с контрабандой, иными преступлениями в сфере таможенного регулирования в Таможенном союзе, а также административными правонарушениями;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разработки, совершенствования и внедрения информационных систем и информационных технологий, применяемых таможенными службами государств Сторон, обеспечение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системы совместных мер таможенных служб государств Сторон по пресечению незаконного оборота наркотических средств и психотропных веществ, оружия, предметов художественного, исторического и археологического достояния народов государств Сторон и народов зарубежных стран, объектов интеллектуальной собственности, видов животных и растений, находящихся под угрозой исчезновения, их частей и дериватов, других товаров, подпадающих под запреты и ограничения;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мер и создание условий, в пределах компетенции таможенных служб государств Сторон, способствующих ускорению товарооборота через внешние границы Таможенного союза, а также содействующих развитию внешнеэкономических связей государств Сторон, предприятий, учреждений, организаций и граждан государств Сторон, включая развитие таможенной инфраструктуры, обеспечение реализации этих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пределах своей компетенции в международном сотрудничестве по таможенным вопросам, координация участия в нем центральных таможенных органов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по определению области рисков, в отношении которых Стороны в обязательном порядке разрабатывают и применяют меры по их минимизации;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методологических основ функционирования системы управления рисками для формирования единых стандартов системы управления рисками и обеспечения единообразного их применения в рамках Таможенного союза.</w:t>
      </w:r>
    </w:p>
    <w:bookmarkEnd w:id="15"/>
    <w:bookmarkStart w:name="z5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Объединенная коллегия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разрабатывать в рамках своей компетенции предложения о совершенствовании порядка учета сумм таможенных пошлин, иных пошлин, налогов и сборов, имеющих эквивалентное действие в условиях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принимать в рамках своей компетенции решения, направленные на развитие сотрудничества, взаимодействие таможенных служб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решения для обеспечения эффективного таможенного администрирования на единой таможенной территории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создавать в установленном порядке постоянные или временные рабочие группы, необходимые для подготовки вопросов в сфере регулирования в Таможенном союзе;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поручать таможенным службам государств Сторон докладывать о ходе реализации норм таможенного законодательства Таможенного союза и о ходе выполнения принимаемых Объединенной коллегией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определять области рисков, в отношении которых таможенные органы в обязательном порядке разрабатывают и применяют меры по их минимизации;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определять единый порядок обмена информацией и предоставления информации, связанной с уплатой ввозных таможенных пошлин (иных пошлин, налогов и сборов, имеющих эквивалентное действие);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применение согласованных правил, основанных на единых принципах ведения учета ввозных таможенных пошлин,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установлении и применении в Таможенном союзе порядка зачисления и распределения ввозных таможенных пошлин от 20 мая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пользоваться иными правами в соответствии с международными договорами государств - членов Таможенного союза, регулирующими таможенные правоотношения в Таможенном союзе, решениями Межгосударственного Совета ЕврАзЭС (высшего органа Таможенного союза) и Комиссии Таможенного союза.</w:t>
      </w:r>
    </w:p>
    <w:bookmarkEnd w:id="17"/>
    <w:bookmarkStart w:name="z6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Объединенной коллегии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вносить на обсуждение любые вопросы в пределах компетенции Объединенной коллегии и получать необходимую информацию о рассматриваемых вопросах и выполнении принятых Объединенной коллегией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о месте и времени проведения заседаний Объединенной коллегии;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получать необходимую информацию о деятельности рабочих групп Объединенной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 Объединенной коллегии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информировать Объединенную коллегию о позиции государства - члена Таможенного союза по рассматриваемым вопросам таможенного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доводить решения, принятые Объединенной коллегией, уполномоченным органам государств Сторон и способствовать их выполнению;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полным и своевременным выполнением принятых Объединенной коллегией решений.</w:t>
      </w:r>
    </w:p>
    <w:bookmarkEnd w:id="19"/>
    <w:bookmarkStart w:name="z7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Объединенной коллегии принимаются голосованием (консенсусом), при этом каждое государство - член Таможенного союза имеет один решающий голос. Решение считается принятым, если ни одно из государств - членов Таможенного союза не проголосовало против этого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Объединенной коллегии подписываются Председателем и руководителями остальных таможенных служб государств Сторон (при их присутствии на заседаниях Объединенной коллегии). При отсутствии руководителей таможенных служб государств Сторон на заседании Объединенной коллегии решение Объединенной коллегии подписываются Председателем и его заместителями.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Объединенной коллегии в семидневный срок с момента принятия объявляются для исполнения приказами руководителей центральных таможенных органов государств Сторон, издаваемыми ими в пределах полномочий, установленных законодательствами государств Сторон соответственно.</w:t>
      </w:r>
    </w:p>
    <w:bookmarkEnd w:id="21"/>
    <w:bookmarkStart w:name="z7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8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Секретариата Объединенной коллегии возлагаются на Федеральную таможенную службу (Российская Федерация).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 Федеральной таможенной службы России по выполнению функций Секретариата Объединенной коллегии осуществляется за счет бюджетных средств Российской Федерации, выделяемых на финансирование ФТС России.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осуществляет организацию и информационно-техническое обеспечение деятельности Объединенной коллегии. Перечень иных функций, выполняемых Секретариатом, определяется Положением о Секретариате Объединенной коллегии таможенных служб государств Сторон, утверждаемым Председателем.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по командированию членов Объединенной коллегии или их уполномоченных представителей для участия в заседаниях несет направляющая Сторона.</w:t>
      </w:r>
    </w:p>
    <w:bookmarkEnd w:id="23"/>
    <w:bookmarkStart w:name="z8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8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языком Объединенной коллегии является русский язык.</w:t>
      </w:r>
    </w:p>
    <w:bookmarkEnd w:id="25"/>
    <w:bookmarkStart w:name="z8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8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Местом пребывания Секретариата Объединенной коллегии является город Москва.</w:t>
      </w:r>
    </w:p>
    <w:bookmarkEnd w:id="27"/>
    <w:bookmarkStart w:name="z8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8"/>
    <w:bookmarkStart w:name="z8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 к настоящему Договору не допускаются.</w:t>
      </w:r>
    </w:p>
    <w:bookmarkEnd w:id="29"/>
    <w:bookmarkStart w:name="z9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30"/>
    <w:bookmarkStart w:name="z9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настоящий Договор могут вноситься изменения и дополнения, которые оформляются отдельными протоколами.</w:t>
      </w:r>
    </w:p>
    <w:bookmarkEnd w:id="31"/>
    <w:bookmarkStart w:name="z9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2"/>
    <w:bookmarkStart w:name="z9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толкованием и (или) применением положений настоящего Договора, разрешаются путем консультаций и переговоров между Сторонами.</w:t>
      </w:r>
    </w:p>
    <w:bookmarkEnd w:id="33"/>
    <w:bookmarkStart w:name="z9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4"/>
    <w:bookmarkStart w:name="z9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подлежит ратификации и временно применяется с даты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вступает в силу с даты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настоящего Договора в силу.</w:t>
      </w:r>
    </w:p>
    <w:bookmarkEnd w:id="35"/>
    <w:bookmarkStart w:name="z9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" "    2011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Договора хранится в Комиссии Таможенного союза, которая является депозитарием настоящего Договора и направит каждой Стороне его заверенную копию.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 За Правительство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Беларусь   Республики Казахстан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