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231e0" w14:textId="d0231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распоряжения Президента Республики Казахстан "О внесении изменений в распоряжение Президента Республики Казахстан от 16 сентября 1998 года № 4071"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апреля 2011 года № 407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распоряжения Президента Республики Казахстан "О внесении изменений в распоряжение Президента Республики Казахстан от 16 сентября 1998 года № 4071".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Распоряжение Президента Республики Казахстан О внесении изменений в распоряжение Президента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от 16 сентября 1998 года № 4071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Внести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сентября 1998 года № 4071 "О составе Совета иностранных инвесторов при Президенте Республики Казахстан" (САПП Республики Казахстан, 1999 г., № 52, ст. 507; 2001 г., № 23, ст. 283; 2006 г., № 50, ст. 530; 2008 г., № 20, ст. 182; № 30, ст. 292; 2009 г., № 27-28, ст. 234, № 29, ст. 249; 2010 г., № 40, ст. 355)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персональный состав Совета иностранных инвесторов при Президенте Республики Казахстан, утвержденный указанным распоряжением: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Клауса Дидрихса             - Председателя Совета Директоров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Инвестиционного Банка "Джей Пи Морган"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по Европе, Ближнему Востоку и Африке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Лакшми Венкатачалам         - Вице-Президента Азиатского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Пьера Франческо Гуаргалини  - Председателя и Главного исполнительного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директора компании "Финмекканика Групп"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Серикова                    - Председателя Комитета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Асылхана Жумагалиевича        Министерства индустрии и новых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технологий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Фердинандо Беккалли-Фалко   - Президента и Главного исполнительного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директора компании "Дженерал Электрик"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Франса Мюллера              - Председателя Правления компании "Метро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Кэш энд Кэрри Интернэшнл";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вывести из состава указанного Совета: Жаксылыкова Т.М., Лорда Робина Ренвика, Шаою Жао.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