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e701" w14:textId="951e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апреля 2011 года №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2011 года № 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2011 года № 411 "О выделении средств из резерва Правительства Республики Казахстан"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акиматам областей, городов Астаны и Алматы, за исключением акимата Западно-Казахстанской области, в установленном законодательством порядке перечислить в бюджет Западно-Казахстанской области по 100000000 (сто миллионов) тенге из соответствующего местного бюджета на 2011 год на восстановление жилья, инженерной и социальной инфраструктуры, разрушенных вследствие весенних паводков 2011 года в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национальным компаниям рассмотреть возможность оказания в установленном порядке материальной помощи акимату Западно-Казахстанской области для финансирования мероприятий по восстановлению жилья, инженерной и социальной инфраструктуры, разрушенных вследствие весенних паводков 2011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