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9327" w14:textId="9f79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сборе яиц дрофы-красотки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2011 года № 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маточного поголовья в питомнике по выращиванию дрофы-красотки в Южно-Казахстанской области для искусственного разведения в специально созданных условиях и последующего выпуска в среду обитания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сбор яиц дрофы-красотки в количестве 200 штук в период с 1 апреля по 30 июня 2011 года, на территории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выдать разрешение Республиканскому государственному казенному предприятию "ПО "Охотзоопром" на сбор яиц дрофы-красотки в количестве 200 штук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контроль в местах сбора яиц дрофы-красотки за соблюдением законодательства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