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2516" w14:textId="49b2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29 июня 2001 года № 645"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2011 года № 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июня 2001 года № 645".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29 июня 2001 года № 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июня 2001 года № 645 "О создании специальной экономической зоны "Астана - новый город" (САПП Республики Казахстан, 2001 г., № 22, ст. 270; 2005 г., № 11, ст. 100; 2007 г., № 4, ст. 50, № 22, ст. 245; 2008 г., № 29, ст. 281, № 46, ст. 523; 2009 г., № 40, ст. 388)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"Астана - новый город",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1 цифры "5900,9" заменить цифрами "7092,9";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Положению изложить в новой редакции согласно приложению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 2011 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специальной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зоне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"Астана - новый город",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2001 года № 645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План границ специальной экономической зоны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"Астана - новый город"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676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Территория СЭЗ "Астана - новый город" S = 7092,9 га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