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0208" w14:textId="14b0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объемов тарифных квот на ввоз отдельных видов мяса между участниками внешнеэкономической деятельности на 2011 год (2 этап)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2011 года № 435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марта 2011 года № 269 "О некоторых вопросах распределения объемов тарифных квот на ввоз отдельных видов мяса"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распределение объемов тарифных квот между участниками внешнеэкономической деятельности на 2011 год (2 этап).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регулирования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2011 года № 435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объемов тарифных квот между участниками внешнеэкономической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деятельности на 2011 год (2 этап)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7453"/>
        <w:gridCol w:w="3233"/>
        <w:gridCol w:w="219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участников ВЭД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РНН уч-ка ВЭД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тонн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крупного рогатого скота, замороженное (Код ТН ВЭД 0202)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«Кублей»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271800004553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2 059,951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«Фахрад»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600400236114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1 070,885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«Агропродукт ЛТД» Султангалиев 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Мендибаевич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271812413934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458,468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Сулейманов Жигерхан Девлетханович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430110158050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451,599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Логистик»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270100235356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622,653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«United Industries»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600400520260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330,797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«Фирма «Рассвет»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061800258789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307,929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«Заман-PVL»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451500244239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554,468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Совместное предприятие 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 ответственностью «Класс Продукт»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150900009128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240,981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«Etalim Group»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620300298576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437,163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«Асадар»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182700238227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114,392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«Семипалатинский мясокомбинат»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182700217070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«Kazakhstan Commerce Group»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600400540749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47,435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«Стерх»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361800035735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«Constant-A»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600700207397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50,932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«Unimpex»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270100235587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Загуменнова О.Н.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151010745189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«Golden fish ltd.»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600400531728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«Ваол лтд»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600900584463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«Astra» Кумекбаев Жандос Жумагазиевич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600411876903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«Агора-М»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061800228171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«Мясоперерабатывающее предприятие Жайык-ет»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270100211403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 Торг Company plus»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391700222672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162,497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«Zaman»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451500257638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196,364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«Алем трейд KZ»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600300562966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«Кромэкспо-А»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600400503810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86,140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 свежая, охлажденная или замороженная (Код ТН ВЭД 0203)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Логистик»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270100235356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1 481,531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«Агропродукт ЛТД» Султангалиев 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Мендибаевич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271812413934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759,982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«Оптовая Компания»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090500217222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612,817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«Фахрад»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600400236114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737,639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«Etalim Group»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620300298576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249,355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Трубин Николай Михайлович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301211725531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225,842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«Беккер и К»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600200026766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143,446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«Павлодарский Смак»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451500246863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«Заман-PVL»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451500244239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Ахметова Любовь Арыстановна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061811722785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3,053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Совместное предприятие 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 ответственностью «Класс Продукт»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150900009128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43,647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«Артон-KZ»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182700237702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«Zaman»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451500257638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51,123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«Unimpex»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270100235587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17,305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Звягинцев Виктор Александрович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271810163811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31,806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Куатов Сагидулла Самигуллинович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271812660697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18,418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«Стерх»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361800035735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«Кублей»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271800004553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15,763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Бураканов Нурлан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151011357479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«Кромэкспо-А»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600400503810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982,284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пищевые субпродукты домашней птицы, указанной в товарной позиции 0105,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свежие,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охлажденные или замороженные (Код ТН ВЭД 0207)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Логистик»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270100235356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15 193,500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«Фахрад»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600400236114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8 306,127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«Фирма «Рассвет»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061800258789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8 187,744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«Агора-М»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061800228171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3 984,696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«АЛТА-ХХІ век»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391700074672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6 094,029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 Торг Company plus»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391700222672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3 500,514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«Каскад LLC»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451500214062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3 131,256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«Компания Айс Фуд Астана»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620300307634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4 774,425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«Казпродукт-2030»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301900217816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2 808,904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«Улан-Б»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582100271440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3 600,987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«Заман-PVL»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451500244239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1 948,872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«Алмас-2000»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301900211581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3 594,683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«Торговый дом Казрос-II»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600900163377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1 011,944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«ПродСервисАктобе»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061800284854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1 357,398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«Голд Фрейк»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600700610810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1 708,884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«Хладоленд»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270100219859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2 287,383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«Оптовая Компания»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090500217222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837,791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«Фрост Ко»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582100259756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1 276,298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«Агропродукт ЛТД» Султангалиев 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Мендибаевич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271812413934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1 142,573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302000063623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2,171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«КРОМЭКСПО-А»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600400503810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397,454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Мамешев Рахим Рахатович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061811124557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515,798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«Meat team»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600500578497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524,770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«Престиж»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600700184636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927,074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«Санылау»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451500255616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594,712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«Талапкер плюс»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061800279110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396,768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«Zaman»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451500257638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365,747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Сулейманов Жигерхан Девлетханович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430110158050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448,707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«АктауИнвестКурылыс 1»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430100252482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349,603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«Стерх»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361800035735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308,101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«Рид-Актау»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430600020072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226,441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Звягинцев Виктор Александрович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271810163811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73,303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«The Caspian international restaurants company»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600700587757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81,910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«Кублей»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271800004553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областной филиал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 ответственностью СКГП «Interfood»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090900021750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 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 «Класс Продукт»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150900009128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«Golden fish ltd.»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600400531728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4,972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ЧП Грушкевич Светлана Степановна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430610631301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Бураканов Нурлан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151011357479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СКГП «Interfood»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600900146916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Салихов А.Д.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150310015631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«Компания Домино»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031400152673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88,535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«Мясоперерабатывающее предприятие Жайык-ет»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270100211403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79,584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«Табигат-Сервис Д»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600400511570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842,279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«Намыс Асан групп»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391700260224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10,363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«Актау-Бекнур-Компани»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430100261008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Нусипова Турсынжамал Камзабековна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600318625372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12,938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82 500,0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