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611f" w14:textId="ca06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февраля 2011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2011 года № 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2011 года № 158 "О Стратегическом плане Министерства сельского хозяйства Республики Казахстан на 2011 - 2015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"Устойчивое развитие отраслей агропромышленного комплекса и сельских территорий, рост их конкурентоспособности и обеспечение продовольственной безопасности страны":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продовольственной безопасности республики на основе стабильного роста производства продукции АПК":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"Коды бюджетных программ, направленных на достижение данной цели" цифры "099" заменить цифрами "090";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"Производство качественной конкурентоспособной продукции агропромышленного комплекса для занятия экспортных ниш, путем развития обслуживающей инфраструктуры отраслей агропромышленного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прямых результатов"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3"/>
        <w:gridCol w:w="1473"/>
        <w:gridCol w:w="633"/>
        <w:gridCol w:w="873"/>
        <w:gridCol w:w="873"/>
        <w:gridCol w:w="773"/>
        <w:gridCol w:w="833"/>
        <w:gridCol w:w="793"/>
        <w:gridCol w:w="813"/>
        <w:gridCol w:w="753"/>
      </w:tblGrid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Доля совместно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бизнес сектора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 организациями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"Сохранение, рациональное использование и воспроизводство рыбных, лесных ресурсов, ресурсов животного мира, объектов природно-заповедного фонда, а также создание условий для устойчивого водообеспечения и эффективного уровня водопользования":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сохранения, воспроизводства и рационального использования рыбных, лесных ресурсов, ресурсов животного мира, объектов природно-заповедного фонда":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"Коды бюджетных программ, направленных на достижение данной цели" цифры ", 025"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2.2.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"Регулирование использования и охраны водных ресурсов":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"Коды бюджетных программ, направленных на достижение данной цели" после цифры "017" дополнить цифрами ",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"Разделе 7. 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"Формирование и реализация политики государства в сфере развития агропромышленного комплекса, водного, лесного, охотничьего и рыбного хозяйства, сельских территорий и аграрной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"Затраты на содержание одного госслужащего" цифры "1 594,2" заменить цифрами "1 598,4";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"9 838 056,0" заменить цифрами "9 863 516,0";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"Защита растений":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"Средние затраты на 1 га сельскохозяйственных культур и угодий на проведение мероприятий против особо опасных вредных организмов" цифры "926,8" заменить цифрами "840":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"4 557 710,0" заменить цифрами "4 256 097,0";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"Строительство и реконструкция объектов образования в сфере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строительных работ" цифры "42,5" заменить цифрами "31,9";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"254 818,0" заменить цифрами "204 968,0";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"Целевые текущие трансферты областным бюджетам, бюджетам городов Астаны и Алматы на проведение противоэпизоотических мероприятий":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"Взятие и доставка проб крови для серологических исследований" цифры "28,0-38,0" заменить цифрами "43,78";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"5 685 613,0" заменить цифрами "6 489 296,0";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групповые водопроводы" цифры "41" заменить цифрами "42";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локальные водопроводы" цифры "182" заменить цифрами "186";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"Охват населения, получающего воду по субсидированному тарифу" цифры "2 149 376" заменить цифрами "2 211 682";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сельских населенных пунктов, обеспечивающихся питьевой водой по удешевленному тарифу" цифры "613" заменить цифрами "622";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подаваемой питьевой воды" цифры "61 890,01" заменить цифрами "66 571,45";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"3 366 651,0" заменить цифрами "3 784 790,0";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"Строительство, реконструкция и оснащение ветеринарных лабораторий, биохранилища и здания подведомственного учреждения":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однотипных модульных районных зданий ветлабораторий с вивариями для животных" цифры "12" заменить цифрами "44";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"Соответствие ветеринарных лабораторий требованиям международных норм, стандартов и рекомендаций ВТО и их материально-техническое оснащение" цифры "25,9" заменить цифрами "50,7";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"Средняя стоимость затрат на строительство одной ветеринарной лаборатории" цифры "114 970,0" заменить цифрами "108 084,0";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"1 666 821,0" заменить цифрами "5 099 160,0";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"Целевые трансферты на развитие областным бюджетам, бюджетам городов Астаны и Алматы на развитие системы водоснабжения":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и реконструкция объектов питьевого водоснабжения" цифры "251" заменить цифрами "252";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"Ввод в эксплуатацию объектов питьевого водоснабжения" цифры "117" заменить цифрами "119";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по строительству и реконструкций одного объекта питьевого водоснабжения" цифры "103 362,3" заменить цифрами "104 295,3";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"27 147 540,0" заменить цифрами "27 486 015,0";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023 "Кредитование АО "Национальный управляющий холдинг "КазАгро" для проведения мероприятий по поддержке субъектов агропромышленного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"вид бюджетной программы" слово "развитие" заменить словом "текущая";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"Целевые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"Протяженность, на которых произведена берегоукрепительные работы" цифры "12" заменить цифрами "18";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"Сохранения жилых строений населенных пунктов от угрозы разрушения" цифры "33,4" заменить цифрами "46,7";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"Обеспечение нормального функционирования стратегических объектов и снижение риска возникновения чрезвычайных ситуаций" цифру "2" заменить цифрой "8";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"2 000 000,0" заменить цифрами "3 000 000,0";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"Строительство и реконструкция системы водоснабжения, гидротехнических сооружений":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"Разработка проектно-сметной документации" цифры "43" заменить цифрами "59";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групповые водопроводы" цифры "17" заменить цифрами "24";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гидротехнические сооружения" цифры "37" заменить цифрами "39";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групповые водопроводы" цифру "9" заменить цифрами "16";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"Доля реконструированных гидротехнических сооружений от общего количества на соответствующий год" цифры "38" заменить цифрами "43,6";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по строительству и реконструкции одного группового водопровода" цифры "542 873,2" заменить цифрами "521 113,4";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по строительству и реконструкции одного гидротехнического сооружения" цифры "309 769,1" заменить цифрами "457 695,8";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по разработке одной проектно-сметной документации" цифры "53 645,5" заменить цифрами "65 120,6";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"22 997 059,0" заменить цифрами "34 198 973,0";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"Эксплуатация трансграничных и республиканских водохозяйственных объектов, не связанных с подачей воды":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"Текущий ремонт, противопаводковые, водоохранные мероприятия" цифры "118" заменить цифрами "119";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"Оформление правоустанавливающих документов водохозяйственных объектов" дополнить цифрой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республиканской собственности" цифры "12 062" заменить цифрами "12 606,7";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"3 154 450,0" заменить цифрами "3 242 704,0";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"Воспроизводство рыбных ресурсов":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мелиоративных (дноуглубительных) работ" слова "до 698,21" заменить словами "до 751,51";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на восстановление 1 рыбоходного канала" цифры "60 000" заменить цифрами "63 766";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"854 421,0" заменить цифрами "873 251,0";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041 "Реабилитация и управление окружающей средой бассейна рек Нура и Ишим":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"Выполнение запланированного объема строительных работ по строительству полигона для захоронения ртутных отходов" цифры "9 170" заменить цифрами "20 321";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"Выполнение запланированного объема строительных работ по реконструкции Интумакского водохранилища" цифры "20" заменить цифрами "24";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"Выполнение запланированного объема строительных работ по очистке русла реки и болота Жаур" цифры "310 000" заменить цифрами "324 747,2";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конечного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1413"/>
        <w:gridCol w:w="1073"/>
        <w:gridCol w:w="1113"/>
        <w:gridCol w:w="853"/>
        <w:gridCol w:w="833"/>
        <w:gridCol w:w="873"/>
        <w:gridCol w:w="973"/>
        <w:gridCol w:w="1073"/>
      </w:tblGrid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эффективности"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1413"/>
        <w:gridCol w:w="1093"/>
        <w:gridCol w:w="1053"/>
        <w:gridCol w:w="933"/>
        <w:gridCol w:w="793"/>
        <w:gridCol w:w="853"/>
        <w:gridCol w:w="1013"/>
        <w:gridCol w:w="1013"/>
      </w:tblGrid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"667 800,0" заменить цифрами "1 001 484,0";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043 "Увеличение уставного капитала АО  "Национальный управляющий холдинг "КазАгро" для реализации государственной политики по стимулированию развития агропромышленного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"15. Организация и проведение закупа, производство импортозамещающей животноводческой продукции, переработки, транспортировки, хранение и реализации животноводческой продукции и продуктов ее переработки на внутреннем и внешнем рынках":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"Удельный вес объема заготовки животноводческой продукции (мясо)" в графе "2010 год" цифры "2,1" заменить цифрами "1,2";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045 "Проведение обследований водохозяйственных систем и гидротехнических сооружений":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"Многофакторное обследование технического состояния гидротехнических сооружений" цифры "38" заменить цифрами "36";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по многофакторному обследованию гидротехнических сооружений" цифры "19 157,9" заменить цифрами "41 577,8";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"1 228 000,0" заменить цифрами "1 996 800,0";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052 "Диагностика заболеваний животных":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"Проведение диагностических исследований поголовья животных с внедрением современных диагностических методов в соответствие с требованиями МЭБ" цифры "32-38" заменить цифрами "47,76";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"5 111 830,0" заменить цифрами "6 804 682,0";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053 "Противоэпизоотические мероприятия, ликвидация очагов острых и хронических инфекционных заболеваний животных и птиц":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"МРС" цифры "28,0-35,0" заменить цифрами "28,0-60,0";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"3 151 353,0" заменить цифрами "3 641 188,0";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054 "Капитальный ремонт и восстановление особо аварийных участков межхозяйственных каналов и гидромелиоративных сооружений":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"Капитальный ремонт особо аварийных объектов" цифры "13" заменить цифрами "19";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результата" цифры "85" заменить цифрами "68,4";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магистральных каналов" цифры "42 740,5" заменить цифрами "78 567,6";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водохранилищ" цифры "72 148,4" заменить цифрами "58 734";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гидроузлов" цифры "60 079,6" заменить цифрами "78 413,3";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"1 909 496,0" заменить цифрами "2 334 112,0";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055 "Государственные премии в области аграрной науки":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 первой премии" цифры "94200 - 282600" заменить цифрами "100800-302400";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 второй премии" цифры "70650 - 211950" заменить цифрами "75600-226800";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 третьей премии" цифры "47100 - 141300" заменить цифрами "50400-151200";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"836,0" заменить цифрами "881,0";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056 "Повышение конкурентоспособности сельскохозяйственной продукции":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"Средняя стоимость проектирования Национальной референтной лаборатории" цифры "272 153" заменить цифрами "229 922";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"1 580 442,0" заменить цифрами "1 558 920,0";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057 "Информационное обеспечение субъектов агропромышленного комплекса на безвозмездной основе":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1293"/>
        <w:gridCol w:w="933"/>
        <w:gridCol w:w="853"/>
        <w:gridCol w:w="853"/>
        <w:gridCol w:w="1013"/>
        <w:gridCol w:w="833"/>
        <w:gridCol w:w="933"/>
        <w:gridCol w:w="913"/>
      </w:tblGrid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 центров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1233"/>
        <w:gridCol w:w="953"/>
        <w:gridCol w:w="833"/>
        <w:gridCol w:w="773"/>
        <w:gridCol w:w="973"/>
        <w:gridCol w:w="773"/>
        <w:gridCol w:w="953"/>
        <w:gridCol w:w="873"/>
      </w:tblGrid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и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стадом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в рамках семинаров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охваченных услугами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воспроизводству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конечного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1253"/>
        <w:gridCol w:w="893"/>
        <w:gridCol w:w="833"/>
        <w:gridCol w:w="753"/>
        <w:gridCol w:w="913"/>
        <w:gridCol w:w="773"/>
        <w:gridCol w:w="893"/>
        <w:gridCol w:w="873"/>
      </w:tblGrid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консалтинга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сельского хозяйства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эффективности"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1233"/>
        <w:gridCol w:w="953"/>
        <w:gridCol w:w="833"/>
        <w:gridCol w:w="908"/>
        <w:gridCol w:w="893"/>
        <w:gridCol w:w="813"/>
        <w:gridCol w:w="853"/>
        <w:gridCol w:w="873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консалтинга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стада на 1 субъект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расходов" цифры "407 059,0" заменить цифрами "708 672,0";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066 "Проведение природоохранных попусков":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"Описание" слова "путем проведения попуска" заменить словами "и восстановление озер Кызылординской области путем проведения попуска";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173"/>
        <w:gridCol w:w="793"/>
        <w:gridCol w:w="893"/>
        <w:gridCol w:w="893"/>
        <w:gridCol w:w="813"/>
        <w:gridCol w:w="853"/>
        <w:gridCol w:w="893"/>
        <w:gridCol w:w="8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Компенсационный природоохранный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попуск в низовья поймы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Шидерты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153"/>
        <w:gridCol w:w="813"/>
        <w:gridCol w:w="873"/>
        <w:gridCol w:w="953"/>
        <w:gridCol w:w="793"/>
        <w:gridCol w:w="733"/>
        <w:gridCol w:w="873"/>
        <w:gridCol w:w="8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Компенсационный природоохранный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попуск в низовья поймы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Шидерты и озер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озер, пополняемых водой при затоплении" цифру "5" заменить цифрами "238";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"Затраты на 1 м</w:t>
      </w:r>
      <w:r>
        <w:rPr>
          <w:rFonts w:ascii="Times New Roman"/>
          <w:b w:val="false"/>
          <w:i w:val="false"/>
          <w:color w:val="000000"/>
          <w:vertAlign w:val="super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воды" цифры "5,68" заменить цифрами "0,62";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"568 040,0" заменить цифрами "804 584,0";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071 "Создание зеленой зоны города Астаны":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"2 120 151,0" заменить цифрами "2 126 470,0";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072 "Авиаохрана леса":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"Авиационная охрана территории государственного лесного фонда" цифры "5 639" заменить цифрами "9 013";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качества":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"Территория государственного лесного фонда республики обеспечена эффективной авиационной охраной" цифры "5 639" заменить цифрами "9 013";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"Средние затраты на авиационную охрану 1 га государственного лесного фонда" цифры "210,4" заменить цифрами "176,9";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"1 186 675,0" заменить цифрами "1 582 635,0";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074 "Капитальные расходы Министерства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учреждений, в которых улучшается материально-техническое состояние" цифры "39" заменить цифрами "210";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по материально-техническому оснащению" цифры "19 935,5" заменить цифрами "6 083,2";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"803 555,0" заменить цифрами "1 303 555,0";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075 "Капитальные расходы государственных учреждений Министерства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приобретаемых техники и товаров, относящихся к основным средствам" цифры "980" заменить цифрами "1 077";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по материально-техническому оснащению" цифры "19 122,7" заменить цифрами "39 083,9";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"688 938,0" заменить цифрами "1 327 698,0";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082 "Целевые текущие трансферты областным бюджетам, бюджетам городов Астаны и Алматы на поддержку семеноводства":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"2 196 386,0" заменить цифрами "2 422 386,0";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083 "Целевые текущие трансферты областным бюджетам, бюджетам городов Астаны и Алматы на поддержку племенного животноводства":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"- семени быков производителей" цифры "238,0" заменить цифрами "140,5";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1553"/>
        <w:gridCol w:w="1093"/>
        <w:gridCol w:w="833"/>
        <w:gridCol w:w="1053"/>
        <w:gridCol w:w="693"/>
        <w:gridCol w:w="713"/>
        <w:gridCol w:w="733"/>
        <w:gridCol w:w="773"/>
      </w:tblGrid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закуп племенного молодняка 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зарубежной селекции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ведение селекционной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конечного результата":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"Удельный вес племенных животных от общей численности" цифры "6,3" заменить цифрами "8,5";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"4 169 949,0" заменить цифрами "7 292 549,0";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088 "Целевые текущие трансферты областным бюджетам, бюджетам городов Астаны и Алматы на субсидирование повышения продуктивности и качества продукции животноводства":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"показатели прямого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3"/>
        <w:gridCol w:w="1493"/>
        <w:gridCol w:w="1073"/>
        <w:gridCol w:w="833"/>
        <w:gridCol w:w="1033"/>
        <w:gridCol w:w="753"/>
        <w:gridCol w:w="693"/>
        <w:gridCol w:w="693"/>
        <w:gridCol w:w="833"/>
      </w:tblGrid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сочные и грубые корма,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для кopмления КPC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расходов" цифры "13 206 245,0" заменить цифрами "17 139 255,0";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таблицы бюджетной программы 088 "Целевые текущие трансферты областным бюджетам, бюджетам городов Астаны и Алматы на субсидирование повышения продуктивности и качества продукции животноводства" дополнить бюджетной программой "090"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5"/>
        <w:gridCol w:w="887"/>
        <w:gridCol w:w="1476"/>
        <w:gridCol w:w="1497"/>
        <w:gridCol w:w="1517"/>
        <w:gridCol w:w="1050"/>
        <w:gridCol w:w="1212"/>
        <w:gridCol w:w="1091"/>
        <w:gridCol w:w="1315"/>
      </w:tblGrid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«Целевые текущие трансферты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организацию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сельскохозяйственных животных"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проведение идентификации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сельскохозяйственных животных (КРС, МРС, свиньи,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лошади, верблюды)</w:t>
            </w:r>
          </w:p>
        </w:tc>
      </w:tr>
      <w:tr>
        <w:trPr>
          <w:trHeight w:val="30" w:hRule="atLeast"/>
        </w:trPr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атрибутов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оргтехники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животных: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ушных бирок для 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ушных бирок для МРС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ушных бирок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свиньи, верблюдов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17,0-22,0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таврения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5,0-5,6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ветеринарный паспорт на животное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20,0-25,0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и ушных бирок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3 131 8 17,0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094 "Бюджетные кредиты местным исполнительным органам для реализации мер социальной поддержки специалистов социальной сферы сельских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"вид бюджетной программы" слово "развитие" заменить словом "текущая";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бюджетной программы 099 "Услуги по организации и проведению идентификации сельскохозяйственных животных"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"283 221 053,0", "100 507 876,0", "182 713 177,0" заменить соответственно цифрами "313 245 800,0", "196 892 744,0", "116 353 056,0".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