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25c6" w14:textId="dce2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сертификационных требований к авиационным учебным центрам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2011 года № 441.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Республики Казахстан от 24 февраля 2015 года № 156.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«Об использовании воздушного пространства Республики Казахстан и деятельности авиации»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авиационным учебным центрам.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2011 года № 441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Сертификационные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
к авиационным учебным центрам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Сертификационные требования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ff0000"/>
          <w:sz w:val="28"/>
        </w:rPr>
        <w:t>№ 1433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Сертификационные требования к авиационным учебным центрам (далее – сертификационные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«Об использовании воздушного пространства Республики Казахстан и деятельности авиации» и устанавливают критерии соответствия для осуществления профессиональной подготовки авиационного персонала, государственных авиационных инспекторов и поддержание квалификаций (далее - профессиональная подготовка авиационного персонала и государственных авиационных инспекторов).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сертификационные требования к авиационным учебным центрам распространяются на все юридические лица, зарегистрированные на территории Республики Казахстан, осуществляющие деятельность по профессиональной подготовке авиационного персонала и государственных авиационных инспекторов.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сертификационных требованиях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авиационный учебный центр – юридическое лицо, осуществляющее профессиональную подготовку авиационного персонала и государственных авиационных инспекторов (далее - АУЦ);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аудит или аудиторская проверка - это процедура независимой оценки деятельности организации, системы, процесса, проекта или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внутренний аудит - управленчески ориентированная корпоративная деятельность, которая помогает менеджменту выявлять и оценивать риски и вырабатывать мероприятия направленные на снижение риска и повышение эффективности систем и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внешний аудит - это аудит, проводимый независимой аудиторской организацией (аудитором) на договорной основе с целью объективной оценки деятельности авиационного учебного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 установленного образца (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>, сертификат) - это документ, удостоверяющий завершение обучения по разработанным авиационным учебным центрам и/или организацией гражданской авиации согласованным с уполномоченным органом программам профессиональной подготовки авиационного персонала, дающей право на выполнение определенного вида деятельности в рамках процедур допуска к работе в системе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инструктор авиационного учебного центра - лицо, осуществляющее непосредственную деятельность по профессиональной подготовке специалистов отрасли гражданской авиации в соответствии со своей квалификацией;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качество обучения – результат подготовки, отвечающий установленным или предполагаемым требованиям в рамках определенных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квалификация – сочетание умений, знаний и установок требуемых для эффективного выполнения задачи и функций на предписанном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квалификационная отметка – запись, сделанная в свидетельстве и являющаяся его частью, в которой указываются особые условия, права или ограничения, относящиеся к этому свидетельству;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квалификационная система подготовки и оценки – система подготовки и оценки обучаемого персонала, для которой характерны ориентация на результаты, определение и соблюдение стандартов эффективности выполнения операций, а также разработка учебного курса на основе установленных стандартов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 квалификационные требования – требования, определяющие уровень и профиль специальной подготовки, а также требования к стажу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комбинированное обучение – проведение профессиональной подготовки путем совмещения различных форм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комплексное (типовое) обучение – проведение профессиональной подготовки путем единовременной реализации всей программы обучения за установленный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летная подготовка – этап процесса профессиональной подготовки летного состава, при прохождении которого обучаемый приобретает и совершенствует навыки и умения выполнения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модульное обучение – метод непрерывного образования, использующий поэтапную систему подготовки кадров, в которой каждый этап (модуль) представляет собой законченный цикл с рейтинговой системой контроля и оценки полученных знаний и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обеспечение качества – все запланированные и систематические действия, необходимые для создания уверенности в том, что все учебные мероприятия отвечают установленным стандартам и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первоначальная подготовка - процесс профессионального образования лица, не имеющего авиационной профессии или специальности, а также авиационного персонала и государственных авиационных инспекторов с целью освоения новой авиационной профессии и специальности с выдачей документов государственного или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переподготовка - процесс обучения авиационного персонала и государственных авиационных инспекторов, направленный на приобретение новых (дополнительных) профессиональных знаний, навыков, умений (в том числе квалификационных отметок) и изучение авиационной техники, с выдачей документов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поддержание профессионального уровня - процесс обучения авиационного персонала, целью которого является обновление, расширение и углубление профессиональных знаний, навыков и умений, обусловленный научно-техническим, социально-экономическим развитием и индивидуальными потребностями граждан, с выдачей документов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практическая подготовка - этап процесса профессиональной подготовки авиационного персонала и государственных авиационных инспекторов, при прохождении, которого обучаемый приобретает, поддерживает и совершенствует практические навыки и умения работы на воздушном суде, объектах эксплуатации, тренажерах, интерактивных средствах обучения, лабораторном и стендовом оборудовании, а также с отдельными устройствами, агрегатами и компонентами;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профессиональная подготовка (обучение) - первоначальная подготовка, переподготовка, поддержание профессионального уровня, а также возможные виды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сертификационные требования - требования к авиационным учебным центрам, предъявляемые с целью установления соответствия организации, содержания, уровня и качества подготовки специалистов отрасли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>, сертификат, диплом – документ, удостоверяющий завершение обучения по утвержденной программе и дающий право на получение квалификационной отметки или выполнение определенного вида деятельности после успешной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стажировка – обучение на рабочем месте под руководством лица, обеспечивающего обучение, в целях практического овладения специальностью, адаптации к объектам обслуживания и управления, а также быстрого ориентирования на рабочем месте и освоения новых приемов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теоретическая подготовка - этап процесса профессиональной подготовки, при прохождении которого обучаемый приобретает специальные теоретические знания, а также поддерживает и совершенствует их в соответствии с утвержденными программами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техника обучения – приемы и методы, используемые в процессе обучения для максимально эффективной передачи и контроля знаний и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 </w:t>
      </w:r>
      <w:r>
        <w:rPr>
          <w:rFonts w:ascii="Times New Roman"/>
          <w:b w:val="false"/>
          <w:i w:val="false"/>
          <w:color w:val="000000"/>
          <w:sz w:val="28"/>
        </w:rPr>
        <w:t>типовые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– программы, обеспечивающие единообразный подход к профессиональной подготовке с сохранением возможности для авиационного учебного центра самостоятельного создания учебных программ, отражающих особенности направлений, специальностей 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тренажерная подготовка - этап процесса профессиональной подготовки авиационного персонала и государственных авиационных инспекторов, при прохождении, которого обучаемый приобретает, поддерживает и совершенствует практические навыки и умения с помощью имитирующих устройств, утвержденных уполномоченным органом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 -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экзаменатор (экзаменующий или аттестующий) – лицо, входящее в перечень физических лиц, имеющих право определять уровень квалификации авиационного персонала, которое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устанавливаемым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ИКАО – Международная организация гражданской авиации.</w:t>
      </w:r>
    </w:p>
    <w:bookmarkEnd w:id="4"/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Сертификационные требования к авиационным учебным центрам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Документация и хранение информации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описания порядка осуществления деятельности и используемых процедур, реализации политики, программ и процессов обучения, авиационный учебный центр имеет следующие согласованные с уполномоченным органом в сфере гражданской авиации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по подготовке персонала и процедурам;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по качеству;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программы профессиональной подготовки, разработанные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типовыми программами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авиационного персонала, участвующего в обеспечении безопасности полетов, утверждаемыми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подтверждения правомочности своей деятельности АУЦ должен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утвержденные уполномоченным органом в сфере гражданской авиации программы профессиональной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руководящего, инструкторского и экзаменующего персонала АУЦ, подтверждающие их квалификацию.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планирования деятельности, рассмотрения, утверждения и внесения изменений в программы и курсы, обеспечения контроля посещаемости проводимых занятий, фиксации промежуточного и конечного контроля знаний, регистрации документов, в АУЦ ведутся: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протоколы проводимых в АУЦ совещаний, собраний, заседаний учебно-методической группы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журналы учебных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журнал контрольных посещений занятий и открытых уроков;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журнал выдачи документов об окончании обучения, либо регламентированная руководством по подготовке персонала и процедурам автоматизированная электронная система регистрации, хранения и передачи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необходимые для выполнения требований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учебному процессу;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системе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экзамену или тестированию;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управления безопасностью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Дополнительно АУЦ должен располагать актуальной нормативно-правовой документацией, в соответствии с которой осуществляется основная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системе учета документации АУЦ обеспечивается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учетных документах, хранящихся в АУЦ, ведется запись каждого учебного мероприятия, которая позволяет документально подтвердить и восстановить историю обучения каждого слушателя;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учетных документов, не допускающая возможности их неправомерного изъятия или подмены, а также наличие резервной системы учета с целью обеспечения его непрерывности в случае непредвиденных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АУЦ разрабатывает систему сдачи в архив учетной документации в соответствии с требованиями Законодательства Республики Казахстан о Национальном архивном фонде и архивах.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Минимальное содержание документов руководящего, инструкторского и экзаменующего персонала: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о базовом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данные о профессиональной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должностные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данные, отражающие опыт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Руководство по подготовке персонала и процедурам, а также руководство по качеству представляют собой самостоятельные документы, основанные на положениях Добавления 2 Приложения 1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и документа DOC 9841 AN/456 ИКАО «Руководство по утверждению учебных организации».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Допускается издание руководства по подготовке персонала и процедурам в виде отдельных частей, посвященных раскрытию конкретной стороны деятельности.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Руководство по подготовке персонала и процедурам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Руководство по подготовке персонала и процедурам содержит полное описание как минимум следующих аспектов: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общее описание заявленных к сертификации реализуемых видов профессиональной подготовки и курсов в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предлагаемых учебных программ, включая описание используемого программного обеспечения и оборудования для реализации учебного 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общее описание действующей в организации системы обеспечения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описание имеющихся в организации помещений, средств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фамилию, обязанности и квалификацию лица, назначенного ответственным за обеспечение соблюдения АУЦ сертификационных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описание обязанностей и квалификации персонала, обеспечивающего планирование и проведение обучения, а также осуществляющего контроль за этими процессами;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описание процедур, используемых для определения, поддержания квалификации и расширения области деятельности инструкторского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описание порядка ведения и хранения учетной документации о подготовке инструкторского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описание, по мере необходимости, дополнительной подготовки инструкторского персонала, необходимой для обеспечения изменяющихся потребностей предприятий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если АУЦ осуществляет (планирует осуществлять) прием экзаменов, зачетов или тестирование, связанные с выдачей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квалификационной отметкой авиационного персонала, то представляется описание порядка отбора, роли и обязанностей уполномоченного персонала, а также применяемых с этой целью требований, установленных уполномоченным органом в сфере гражданской авиации, выдающим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целях обновления содержания, в руководство по подготовке персонала и процедурам вносятся изменения и поправки, регистрируемые в листе вносимых изменений руководства, а также порядок их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упорядочения вносимых изменений в руководство по подготовке персонала и процедурам, АУЦ разрабатывает систему сбора, анализа, распространения информации и контроля за ее обновлением, позволяющую отслеживать изменения, касающиеся: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политики АУЦ;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процессов, процедур,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применения эксплуатационного опыта;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объема проводимой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содержания учебных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результатов, обусловленных установкой нового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действия сертификата;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Анализ актуальности положений руководства по подготовке персонала и процедурам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регулярной основе (по крайней мере, раз в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таких крупных событий, как слияние, приобретение основных активов, быстрый рост или разукрупнение;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технологических изменений, (например внедрение нового оборудования);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изменения правил безопасности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Копии всех внесенных утвержденных изменений и поправок к руководству по подготовке персонала и процедурам направляются всем юридическим и физическим лицам, для которых было подготовлено данное руководство по подготовке персонала и процедурам. Система рассылки изменений и поправок обязательно включает функцию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Структура руководства по подготовке персонала и процедурам, а также рекомендации к разработке приводится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Сертификационным требованиям.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Система обеспечения качества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Главная цель формирования системы обеспечения качества АУЦ состоит в достижении необходимых результатов при строгом соблюдении стандартизированных процедур, устанавливаемых для реализации курсов обучения, а также требований и документов, изданных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АУЦ формулирует, вводит в действие и пересматривает свою политику и стратегию, и преобразует их в планы и мероприятия, применяемые на всех уровнях организации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выявления какого-либо несоответствия, предпринимаются корректирующие действия, направленные на совершенствование процессов и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Для обеспечения максимальной эффективности процессов обучения необходимо внедрять как упреждающие корректирующие действия, так и корректирующие действия, реагирующие на возникающие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Для осуществления деятельности в рамках системы качества, в АУЦ назначается ответственный сотрудник по обеспечению качества, который проходит первоначальную подготовку и систематическое поддержание квалификации не реже чем 1 раз в 2 года в области обеспечения качества в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Ответственный сотрудник по обеспечению качества имеет прямой выход на руководителя и имеет доступ ко всем подразделениям АУЦ.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Детальное описание функционирования системы обеспечения качества отражается в руководстве по качеству АУЦ.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Руководство по качеству разрабатывается АУЦ самостоятельно в соответствии с политикой международной организации гражданской авиации в области обеспечения качества при подготовке авиационного персонала и государственных авиационных инспекторов.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руководстве по подготовке персонала и процедурам определяются следующие элементы системы обеспечения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политика АУЦ в области профессиональной подготовки (как для клиентов, так и для своих собственных сотрудников);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стандарты подготовки и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ресурсы, организационные и эксплуатационные процессы;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процедуры, обеспечивающие соответствие учебного процесса вышеупомянутой политике и стандартам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процедуры выявления отклонений от политики и стандартов и принятия корректирующих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оценка и анализ опыта и тенденций в сфере политики и стандартов обучения для обеспечения обратной связи в целях постоянного улучшения качества реализуемого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Структура руководства по качеству и рекомендации к разработке приводится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Сертификационным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заключаемом между АУЦ и сторонними организациями и частными лицами письменном договоре, должно содержаться точное описание предоставляемых услуг и гарантируемого уровня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Мероприятия, осуществляемые сторонними организациями и частными лицами, должны включаться в программу проверки обеспечения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Для достижения надлежащего уровня качества АУЦ обеспечивает, чтобы весь персонал понимал цели, указанные в руководстве по качеству, в рамках возложенных на них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АУЦ осуществляет подготовку персонала ответственного за управление системой обеспечения качества, которая охватывает: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концепцию обеспечения качества и связанные с этим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управление качеством;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руководство по обеспечению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методы проверок и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отчетность и ведение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По окончании обучения и приобретения опыта аудита и контроля качества в течение 12 месяцев, данные лица могут проводить обучение остальной части персонала АУЦ вопросам обеспечения качества в соответствии с внутренней политикой АУЦ.</w:t>
      </w:r>
    </w:p>
    <w:bookmarkEnd w:id="11"/>
    <w:bookmarkStart w:name="z7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Система управления безопасностью полетов</w:t>
      </w:r>
    </w:p>
    <w:bookmarkEnd w:id="12"/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Система управления безопасностью полетов (далее - СУБП) – это система управления, состоящая из документированной политики, процессов и процедур, направленных на контроль рисков для безопасности полетов, которая объединяет в единое целое эксплуатационные и технические системы с управлением финансовыми и человеческими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Политика АУЦ в области безопасности полетов документально оформляется и подписывается ответственным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Допускается объединение СУБП и системы обеспечения качества в единую функцию «по обеспечению безопасности полетов и качества».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АУЦ, подверженный факторам риска для безопасности полетов в ходе предоставления своих услуг, в обязательном порядке внедряет систему управления безопасностью полетов в соответствии с нормативно-правовыми актами в области гражданской авиации Республики Казахстан, которая, как минимум: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риски для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принятие необходимых коррективных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предусматривает проведение постоянного мониторинга и регулярной оценки уровня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является частью системы обеспечения безопасности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Требование о внедрении практики СУБП, относится только к тем АУЦ, чья деятельность непосредственно влияет на безопасность эксплуатации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АУЦ в обязательном порядке вводит программу СУБП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летной подготовки слушателей используются воздушные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осуществлении практической подготовки курсантов–диспетчеров обслуживание воздушного движения и операторов авиационной станций, фактически осуществляется управление воздушными судами в зоне аэродрома, вертодрома, вертолетных площадок, эксплуатируемых АУЦ (собственных, арендованных, либо на основе договора по предоставлению услуг в связи с профессиональной подготовкой).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случае если профессиональная подготовка курсантов–диспетчеров обслуживание воздушного движение осуществляется в АУЦ, находящемся в структуре поставщика аэронавигационных услуг, допускается разработка общей СУБП для АУЦ и поставщика аэронавигационных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Если АУЦ осуществляет профессиональную подготовку членов летных экипажей с использованием только тренажерных устройств имитации полета, то подобная деятельность непосредственно не влияет на безопасность и не требует разработки СУБП.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Если АУЦ осуществляет профессиональную подготовку авиационного персонала и государственных авиационных инспекторов по техническому обслуживанию воздушных судов и направляет своих слушателей в организацию, непосредственно осуществляющую техническое обслуживание воздушных судов (ТО ВС) для прохождения производственной практики в рамках учебной программы, это предусматривается в СУБП организации по ТО ВС.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АУЦ, осуществляющие свою деятельность в рамках СУБП, назначают ответственного сотрудника по безопасности полетов, который проходит подготовку и систематическое поддержание профессионального уровня в области СУБП, не реже чем 1 раз в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обязанности назначенного сотрудника входит планирование мер по обеспечению безопасности полетов, реализация программы безопасности полетов и обеспечение функционирования СУБП.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Ответственный сотрудник по безопасности полетов имеет прямой выход на руководителя АУЦ.</w:t>
      </w:r>
    </w:p>
    <w:bookmarkEnd w:id="13"/>
    <w:bookmarkStart w:name="z8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Материально-имущественная база</w:t>
      </w:r>
    </w:p>
    <w:bookmarkEnd w:id="14"/>
    <w:bookmarkStart w:name="z8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Для осуществления деятельности по профессиональной подготовке авиационного персонала и государственных авиационных инспекторов, АУЦ располагает в соответствии с содержанием утвержденных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учебными аудиториями и помещениями, оснащенными для реализации программ профессиональной подготовки и соответствующие установленным санитарным и техническим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воздушными судами, аэродромами, вертодромами, наземным оборудованием обеспечения полетов (собственными, арендованными, предоставляемыми на договорных условиях сторонними организациями);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библиотекой, укомплектованной фондом учебной литературы и методических материалов в бумажном и/или электронном виде, содержание которых полностью удовлетворяет реализации программ профессиональной подготовки обучаемого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тренажерами (собственными, арендованными, предоставляемыми на договорных условиях сторонними организациями), техническими средствами обучения, аудиовизуальными средствами индивидуального и общего пользования, макетами, имитаторами агрегатов, узлов, устройств и систем, технологическим оборудованием 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помещениями для руководящего состава, педагогических работников, инструкторского состава, обслуживающего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техническими, санитарными и бытовыми помещениями.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Детальное описание материально-имущественной базы осуществляется в руководстве по подготовке персонала и процедурам.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Воздушные суда, аэродромы, вертодромы, наземное оборудование обеспечения полетов должны соответствовать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нормативно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правовым актам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гражданской авиации Республики Казахстан в отношении норм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Все учебные тренажеры, имитаторы полета или воздушного движения, используемые при реализации программ профессиональной подготовки, тестировании или проверке, и по работе на которых предусматривается получение зачета либо сдача экзамена, должны быть утверждены уполномоченным органом в сфере гражданской авиации с выдачей заключения о пригодности данных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Для получения такого заключения в уполномоченный орган в сфере гражданской авиации направляется письмо произвольной формы о проведении процедуры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К письму прикладывается копия документа разработчика оборудования (завода-изготовителя), подтверждающего эксплуатационное соответствие (свидетельство, сертификат, сертификат типа, сертификат соответствия, акт, протокол) и другие необходимые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На основании представленных документов уполномоченный орган в сфере гражданской авиации принимает решение либо о проведении инспекционного обследования заявляемого учебного тренажера, имитатора полета или воздушного движения, либо о выдаче положительного или отрицательного заключения, либо о необходимости предоставления дополнительной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Критерии определения квалификационного уровня и пригодности для обучения пилотажных тренажеров, воспроизводящих самолеты и вертолеты, основываются как на соответствующих нормативно-правовых актах в области гражданской авиации Республики Казахстан, так и на документе ИКАО Doc 9625 «Руководство по критериям квалификационной оценки пилотажных тренажеров».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К тренажерам, предназначенным для имитации полета,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специализированные тренажеры функциональных систем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специализированные тренажеры членов экипажа;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тренажеры кабинных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комплексные пилотажные тренажеры;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тренажеры аварийного покидания.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К тренажерам, предназначенным для имитации воздушного движения, относятся любые виды оборудования, воспроизводящие технические средства, используемые при обслуживании воздушного движения и позволяющие отрабатывать практические навыки и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Утверждение тренажеров имитации воздушного движения, используемых для профессиональной подготовки диспетчеров обслуживания воздушного движения, проводится на основании документов об эксплуатационной годности (сертификат типа, акты или протоколы испытаний, ввода в эксплуатацию).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При использовании учебных тренажеров, имитаторов полета или воздушного движения, АУЦ в обязательном порядке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инструкторского, инженерно-технического и вспомогательного персонала, имеющего соответствующую квалификацию;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плановое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ведение учетной документации, позволяющей точно фиксировать историю использования, обслуживания и любые отклонения, касающиеся его функционального состояния и рабочих характеристик, которые могут влиять на процесс реализации программ обучения (контроль качества).</w:t>
      </w:r>
    </w:p>
    <w:bookmarkEnd w:id="15"/>
    <w:bookmarkStart w:name="z9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Персонал АУЦ</w:t>
      </w:r>
    </w:p>
    <w:bookmarkEnd w:id="16"/>
    <w:bookmarkStart w:name="z10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Авиационный учебный центр самостоятельно определяет соответствующую величине и сфере своей деятельности структуру, и в соответствии с установленными квалификационными требованиями, назначает ответственного руководителя, штатный инструкторский (преподавательский), экзаменующий и инженерно-технический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 зависимости от категорий авиационного персонала и государственных авиационных инспекторов, обучаемых в АУЦ, формируются различные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>, помимо общих, в отношении персонала, осуществляющего непосредственную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профессиональной подготовке и квалификационному оцениванию кандидатов для получения и обладателей свидетельства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профессиональной подготовке авиационного персонала и государственных авиационных инспекторов, деятельность которых связана с обеспечением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профессиональной подготовке авиационного персонала и государственных авиационных инспекторов других специальностей.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Руководящий, инструкторский и экзаменующий персонал авиационных учебных центров, не соответствующий указанным требованиям, не может быть допущен к соответствующей профессиональной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Кадровое обеспечение авиационного учебного центра должно обеспечить полный цикл осуществления профессиональной подготовки авиационного персонала и государственных авиационных инспекторов по каждому направлению в соответствии с утвержденными программами вне зависимости от выбранной формы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Профессиональная подготовка авиационного персонала и государственных авиационных инспекторов, включая персонал АУЦ, может осуществляться при следующих основных формах обучения: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стационарное дневное (комплексное, типовое);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модульное;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заочное;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дистанционное;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комбинированное;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курсы, семинары, тренинги;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самостоятельная подготовка;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практические занятия;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стажировка.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Компетенция руководящего, инструкторского (преподавательского) и экзаменующего персонала авиационных учебных центров по направлениям профессиональной подготовки должна соответствовать его образованию, квалификации и полномочиям.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Персонал, осуществляющий непосредственную деятельность по профессиональной подготовке авиационного персонала и государственных авиационных инспекторов, может совмещать несколько направлений (предметов).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При этом в отношении авиационного персонала и государственных авиационных инспекторов по профессиональной подготовке помимо общеобязательного обучения методике преподавания, планируется и осуществляется профессиональная подготовка по каждому направлению (предмету).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66. Авиационный персонал и государственные авиационные инспекторы организаций гражданской авиации, задействуемые для осуществления профессиональной подготовки авиационного персонала и государственных авиационных инспекторов, могут участвовать только при проведении практической и тренажерной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Для проведения теоретического обучения авиационного персонала и государственных авиационных инспекторов в организациях гражданской авиаций необходимо проходить соответствующее обучение методике преподавания.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При этом авиационный персонал организаций гражданской авиаций имеет действующий допуск к самостоятельной деятельности в рамках его профессиональных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Персонал авиационных учебных центров, проводящий обучение полностью или частично на английском языке, а также использующий в своей профессиональной деятельности учебную литературу и документацию, не допускающую свободного перевода (руководства по эксплуатации и описания воздушных судов, нормативные документы и правила), должен проходить систематическую профессиональную подготовку в странах, где в качестве основного языка обучения используется английский язык с целью приобретения, закрепления и расширения знаний и навыков в области английского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Персонал авиационных учебных центров, непосредственно осуществляющий профессиональную подготовку авиационного персонала и государственных авиационных инспекторов, в соответствии с направлениями деятельности, принимает участие в специализированных семинарах, конференциях, форумах, совещаниях и мероприятиях, проводимых Международной организацией гражданской авиации либо международными и региональными авиационными и образовательными сообществами, организациями и ассоциациями с периодичностью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Первоначальная подготовка и переподготовка лиц, непосредственно осуществляющих профессиональную подготовку авиационного персонала и государственных авиационных инспекторов, организуется в соответствии с планируемыми потребностями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Полный цикл обучения по поддержанию уровня квалификации персонала, осуществляющего непосредственную деятельность по профессиональной подготовке авиационного персонала и государственных авиационных инспекторов, реализуется с периодичностью в три года. При этом полный цикл подразумевает завершение обучения по всему требуемому объему с учетом специализаций по каждому направлению (предмету).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Выбор места обучения лиц, непосредственно осуществляющих профессиональную подготовку авиационного персонала и государственных авиационных инспекторов, не регламентируется и определяется самостоятельно. При этом одобрение иностранных учебных организаций не требуется. Объем обучения определяется в соответствии с категорией обучаемых авиационного персонала и государственных авиационных инспекторов.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Персонал, осуществляющий деятельность, связанную с профессиональной подготовкой для получения и обладателей свидетельства авиационного персонала,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соответствующую подготовку, подтвержденную документом (свидетельство, сертификат, диплом);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проходить обучение по поддержанию уровня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ранее не было опыта профессиональной подготовки авиационного персонала и государственных авиационных инспекторов, провести контрольное занятие со слушателями в присутствии уполномоченного персонала, по результатам которого будет приниматься решение о дальнейшей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сформировать учебный материал по своему направлению (предмету);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проводить занятия, включая индивидуальные консультации и экзамены, в объеме, устанавливаемом АУЦ, но не превышающем 20 учебных часов в неделю, суммарно регулируемых относительно учебного или календарного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корректировать методические материалы в соответствии с необходимыми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необходимости вносить предложения по корректированию утвержденных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Обучение персонала, осуществляющего деятельность, связанную с профессиональной подготовкой и квалификационным оцениванием кандидатов для получения и обладателей свидетельства авиационного персонала, помимо объема,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«Персонал АУЦ», должно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обязательное изучение и обновление знаний в области основ методики обучения, новых методов и средств профессиональной подготовки авиационного персонала и государственных авиационных инспекторов;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обязательное изучение и обновление знаний в области человеческого фактора, включая контроль факторов угрозы и ошибок;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обязательное получение и обновление профессиональных знаний и навыков по каждому направлению (предмету) обучения и квалификационному оцениванию;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изучению и обсуждению актуальных аспектов, путей развития, проблем, достижений и обмену опытом в области профессиональной подготовки авиационного персонала и государственных авиационных инспекторов;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ознакомление с различными видами авиационной техники, наземного оборудования и спецификой их эксплуатации, которые необходимы в процессе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освоение новых специализаций и направлений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Квалификационное оценивание представляет собой процедуру проверки полученных в процессе обучения знаний и навыков на соответствие установленным стандартам Международной организации гражданской авиации (ICAO), требованиям нормативно-правовых актов Республики Казахстан и квалификационным требованиям, предъявляемым к определенному виду профессиональной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Стандарты ICAO, требования нормативно-правовых актов Республики Казахстан и квалификационные требования, предъявляемые к определенному виду профессиональной деятельности, реализуются в профессиональной подготовке в виде утвержденных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Правом квалификационного оценивания обладают экзаменаторы (экзаменующие, тестирующие специалисты), прошедшие специальное обучение и утвержденные для выполнения этих функций уполномоченным органом в сфере гражданской авиации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Если экзаменаторы (экзаменующие, тестирующие специалисты) не являются сотрудниками АУЦ или организация гражданской авиации, то для получения такого утверждения экзаменаторы в частном порядке направляют в уполномоченный орган в сфере гражданской авиации копии подтверждающих их квалификацию документов и письмо с заявлением произвольной формы об их утверждении в качестве экзаменатора (экзаменующего, тестирующего специалиста)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На основании представленных документов уполномоченный орган в сфере гражданской авиации принимает решение либо о проведении экзамена (теста, собеседования) с заявителем, либо о выдаче положительного или отрицательного заключения, либо о необходимости предоставления дополнительной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Аналогичная процедура проводится для экзаменаторов (экзаменующих, тестирующих специалистов), являющихся работниками организаций гражданской авиации и участвующих в процедурах при проведении обучения по поддержанию профессионального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При этом письмо в уполномоченный орган в сфере гражданской авиации направляется от имени организаций гражданской авиации, в котором работает экзаменатор (экзаменующий, тестирующий специалист).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Правом квалификационного оценивания может быть наделен АУЦ.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Для получения такого права, авиационный учебный центр осуществляет профессиональную подготовку соответствующего персонала и направляет в уполномоченный орган в сфере гражданской авиации письмо с заявлением произвольной формы об утверждении в качестве экзаменаторов (экзаменующих, тестирующих специалистов) указываемых лиц, копии документов подтверждающих прохождение обучения, а также копию Руководства по подготовке персонала и процедурам, где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фамилии сотрудников, уполномоченных на проведение тестов и экзаменов, круг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функциональные обязанности экзаменаторов;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направления обучения (предметы), по которым экзаменатор выступает в качестве инструктора;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квалификационные требования, предъявляемые к экзаменаторам, а также процедуры их отбора и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порядок поддержания квалификации экзаменаторов;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установленные требования касательно направления деятельности экзаменаторов,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процедуры, подлежащие соблюдению при проведении проверок и тестов;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если АУЦ дается право назначать сотрудников для проведения тестирования, требуемого для выдачи свидетельства или квалификационной отметки,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минимальные требования в отношении назначения, а также порядок отбора и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методику оформления и хранения протоколов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Уполномоченный орган в сфере гражданской авиации проводит процедуру одобрения данного вида деятельности и вносит соответствующую запись в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авиационного учебного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Персонал, осуществляющий непосредственную деятельность по профессиональной подготовке авиационного персонала и государственных авиационных инспекторов, связанных с обеспечением авиационной безопасности имеет: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соответствующую подготовку, подтвержденную документом (свидетельство, сертификат, диплом.);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проходить обучение по поддержанию уровня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ранее не было опыта профессиональной подготовки, провести контрольное занятие со слушателями в присутствии уполномоченного персонала, по результатам которого будет приниматься решение о дальнейшей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занятия, включая индивидуальные консультации и экзамены, в объеме, устанавливаемом АУЦ, но не превышающем 20 учебных часов в неделю, суммарно регулируемых относительно учебного или календарного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разрабатывать и корректировать методические материалы в соответствии с необходимыми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необходимости вносить предложения по корректированию утвержденных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Обучение персонала, осуществляющего деятельность, связанную с профессиональной подготовкой авиационного персонала и государственных авиационных инспекторов, связанных с обеспечением авиационной безопасности, помимо объема,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«Персонал АУЦ», должно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обязательное изучение и обновление знаний в области основ методики обучения, новых методов и средств профессиональной подготовки авиационного персонала и государственных авиационных инспекторов, деятельность которых связана с обеспечением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обязательное изучение и обновление знаний в области человеческого фактора, включая контроль факторов угрозы и ошибок;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и обновление профессиональных знаний и навыков по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освоение новых специализаций и направлений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Персонал, осуществляющий деятельность, связанную с профессиональной подготовкой прочих категорий авиационного персонала и государственных авиационных инспекторов имеет: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соответствующую подготовку, подтвержденную документом (свидетельство, либо сертификат, либо диплом, либо допуск к самостоятельной работе);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проходить обучение по поддержанию уровня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ранее не было опыта профессиональной подготовки, провести контрольное занятие со слушателями в присутствии уполномоченного персонала, по результатам которого будет приниматься решение о дальнейшей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занятия, включая индивидуальные консультации и экзамены, в объеме, устанавливаемом АУЦ, но не превышающем 20 учебных часов в неделю, суммарно регулируемых относительно учебного или календарного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корректирует методические материалы в соответствии с необходимыми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необходимости вносить предложения по корректированию утвержденных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Обучение персонала, осуществляющего деятельность, связанную с профессиональной подготовкой прочих категорий авиационного персонала и государственных авиационных инспекторов, помимо объема,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«Персонал АУЦ», должно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обязательное изучение и обновление знаний в области основ методологии обучения, новых методов и средств профессиональной подготовки авиационного персонала и государственных авиационных инспекторов;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обязательное получение и обновление профессиональных знаний и навыков по каждому направлению (предмету)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освоение новых специализаций и направлений (при необходимости).</w:t>
      </w:r>
    </w:p>
    <w:bookmarkEnd w:id="17"/>
    <w:bookmarkStart w:name="z1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сертификационным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авиационным учебным центрам </w:t>
      </w:r>
    </w:p>
    <w:bookmarkEnd w:id="18"/>
    <w:bookmarkStart w:name="z1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руководства по подготовке персонала и процедурам</w:t>
      </w:r>
    </w:p>
    <w:bookmarkEnd w:id="19"/>
    <w:bookmarkStart w:name="z1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 подготовке персонала и процедурам должно включать в себя как минимум все нижеприведенные элементы, в той мере, в которой они соответствуют реализуемым видам профессиональной подготовки.</w:t>
      </w:r>
    </w:p>
    <w:bookmarkEnd w:id="20"/>
    <w:bookmarkStart w:name="z1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Для всех авиационных учебных центров</w:t>
      </w:r>
    </w:p>
    <w:bookmarkEnd w:id="21"/>
    <w:bookmarkStart w:name="z1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2"/>
    <w:bookmarkStart w:name="z1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Вводная часть, касающаяся использования и сферы применения руководства.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Оглавление.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Внесение поправок, пересмотр и рассылка руководства: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порядок внесения поправок;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страница регистрации поправок;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список адресатов рассылки;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фактических страниц.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Словарь определений и основных терминов, включая перечень акронимов и/или сокращений.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Описание структуры и компоновки руководства,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части и разделы, их описание и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систему нумерации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Описание сферы деятельности, в соответствии с заявляемыми направлениями профессиональной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(схема организационно-управленческой структуры) и фамилии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Квалификация, обязанности и порядок субординации руководящего и основного производственного персонала, включая (но не ограничиваясь):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заведующего учебной частью;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менеджера по учебным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менеджера по обеспечению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менеджера по техническому обслуживанию (если применимо);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менеджера по безопасности полетов (если применимо);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инструкторов;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экзаменаторов, аттестующих и аудиторов (если применимо).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Политика в отношении: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целей, в том числе этических норм и моральных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отбора и обеспечения надлежащего уровня квалификации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структура и построение учебных программ, включая необходимость в апробации и пересмотре, а также привлечения сторонних организаций в целях разработки учебных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оценки, отбора и обновления учебных материалов и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технического обслуживания учебных средств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разработки и поддержания модели системы управления качеством;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разработки и поддержания культуры, направленной на обеспечение безопасности труда, включая (при необходимости) реализацию модели системы управления безопасностью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имеющихся средств и оборудования,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средства общего пользования, включая помещения, хранилища и архивы, библиотеку или помещения для справочной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и площадь аудиторий, включая установленное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тип и количество учебных тренажеров, имитаторов полета или воздушного движения, включая их местонахождение, если они находятся вне территории основного учебного объекта.</w:t>
      </w:r>
    </w:p>
    <w:bookmarkEnd w:id="23"/>
    <w:bookmarkStart w:name="z1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кадров</w:t>
      </w:r>
    </w:p>
    <w:bookmarkEnd w:id="24"/>
    <w:bookmarkStart w:name="z1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подраздела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настоящих требований детально раскрываются все аспекты, связанные с кадровым обеспечением.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обязательном порядке должны быть обозначены фамилии лиц или названия должностей, ответственных за обеспечение стандартов профессиональной подготовки и квалификации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Приводится подробное описание порядка аттестации и определения квалификации инструкторского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Приводится подробное описание программ первоначальной подготовки и поддержания уровня квалификации всего персонала, включая ознакомление с перечнем обязанностей в отношении процессов системы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Расписываются процедуры проверки уровня профессиональной подготовки и поддержания квалификации.</w:t>
      </w:r>
    </w:p>
    <w:bookmarkEnd w:id="25"/>
    <w:bookmarkStart w:name="z1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Учебные программы</w:t>
      </w:r>
    </w:p>
    <w:bookmarkEnd w:id="26"/>
    <w:bookmarkStart w:name="z1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Учебная программа курса представляет собой единый документ, разделенный на модули, содержащий цель обучения и нижеуказанную информацию, относящуюся как к теоретическим знаниям, так и к практическому обучению, обеспечиваемым каждым модулем.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контексте руководства по подготовке персонала и процедурам в начале раздела приводится детальное описание структуры применяемых учебных программ. При этом используемая структура учебных программ должна как минимум содержать нижеуказанные разделы и соответствовать приведенным в разделе 3 настоящего приложения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Учебные программы должны охватывать полный спектр предоставляемых услуг по профессиональной подготовке, и включают учебный план, дополнительные условия и особенности при реализации, раздел теоретической подготовки (если применимо), раздел практической подготовки (если применимо).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Учебный план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цель курса в виде изложения того, что слушатель должен знать и уметь делать в результате подготовки, его компетентность (выполняемые функции)по окончании обучения и возможные ограничения для прохождения обучения на данном 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требования, связанные с поступлением,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возраст;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в отношении образования или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требования;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языковые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Зачет предшествующих знаний, опыта или иной подготовки обучаемых.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Развернутую программу обучения,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теоретическую подготовку (знания);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практическую подготовку (навыки);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подготовку в области человеческого фактора (инструктивный материал по разработке учебных программ по возможностям человека содержится в документе ИКАО 9683);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аттестацию и экзамены;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контроль за учебным процессом, включая аттестационные и экзаменационные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Временные рамки касательно: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ограничений в отношении продолжительности периодов обучения слушателей и инструкторов;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минимальной продолжительности отдыха (если применимо).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Руководящие принципы аттестации слушателей,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порядок утверждения проведения тестов;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порядок дополнительной подготовки перед повторными тестами и порядок пересдачи тестов на проверку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протоколы и регистрация результатов тестов;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порядок проверки хода приобретения навыков и тесты на применение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порядок проверки хода теоретической подготовки и тестов на проверку знаний, включая порядок подготовки тестирования на проверку знаний, типы вопросов и оценок, требуемые нормы для получения зачета или экзамена;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анализа и рассмотрения вопросов и проведения новых экзаменов (применяется в отношении тестов на проверку знаний).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Руководящие принципы эффективности обучения,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порядок взаимодействия между учебными подразделениями;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к отчетности и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внутреннюю систему обратной связи для выявления недостатков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нормы выполнения программы обучения на различных стадиях подготовки с целью обеспечения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индивидуальные обязанности слушателей;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корректировки неудовлетворительного хода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порядок замены инструкторов;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максимальное количество замен инструкторов в расчете на одного слушателя;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порядок временного отстранения слушателя от занятий.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Если АУЦ реализует курсы, результатом которых не является выдача свидетельства авиационного персонала или квалификационная отметка, то учебные учебная программа таких курсов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учебный план теоретической и практической подготовки с определением требований и цели подготовки по каждому предмету;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изложение порядка распределения курса обучения на этапы с указанием схемы построения этапов в целях реализации программы обучения в наиболее подходящей для обучения последовательности и повторения основных упражнений с соответствующей периодичностью;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учебные часы по программе для каждого этапа и для серии занятий в рамках каждого этапа и сроки проведения проверок хода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указание уровня квалификации, требуемого для перехода от одного этапа подготовки к другому (минимальные требования к опыту и удовлетворительное выполнение практических упражнений перед переходом к очередному этапу);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требования к методике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и документальное оформление проверок успеваемости;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необходимости инструкции в отношении проведения экзаменов и тестов.</w:t>
      </w:r>
    </w:p>
    <w:bookmarkEnd w:id="27"/>
    <w:bookmarkStart w:name="z16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Экзамены, тесты и проверки, проводимые в целях выдачи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или квалификационной отметки</w:t>
      </w:r>
    </w:p>
    <w:bookmarkEnd w:id="28"/>
    <w:bookmarkStart w:name="z1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Настоящий раздел требуется для АУЦ осуществляющие тестирование, связанное с выдачей свидетельства или квалификационной отметкой авиационного персонала в соответствии с разрешением уполномоченного органа в сфере гражданской авиации, либо планирующим такую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этом случае детально раскрываются все аспекты,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84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требований.</w:t>
      </w:r>
    </w:p>
    <w:bookmarkEnd w:id="29"/>
    <w:bookmarkStart w:name="z1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Учетная документация</w:t>
      </w:r>
    </w:p>
    <w:bookmarkEnd w:id="30"/>
    <w:bookmarkStart w:name="z1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разделе детально раскрываются политика и процедуры, касающиеся: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журналов посещения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учета обучения слушателей;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учета подготовки и квалификации собственного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лиц, ответственных за проверку учетной документации и журналов слушателей;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характера и периодичности проверок учетной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стандартизации внесения записей в учетные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внесения записей в журналы;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сохранности учетных записей и документов.</w:t>
      </w:r>
    </w:p>
    <w:bookmarkEnd w:id="31"/>
    <w:bookmarkStart w:name="z16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Система обеспечения качества</w:t>
      </w:r>
    </w:p>
    <w:bookmarkEnd w:id="32"/>
    <w:bookmarkStart w:name="z1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представляет собой краткое описание практики системы обеспечения качества согласно положениям </w:t>
      </w:r>
      <w:r>
        <w:rPr>
          <w:rFonts w:ascii="Times New Roman"/>
          <w:b w:val="false"/>
          <w:i w:val="false"/>
          <w:color w:val="000000"/>
          <w:sz w:val="28"/>
        </w:rPr>
        <w:t>подраздела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настоящих требований.</w:t>
      </w:r>
    </w:p>
    <w:bookmarkEnd w:id="33"/>
    <w:bookmarkStart w:name="z17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Система управления безопасностью полетов (если применимо)</w:t>
      </w:r>
    </w:p>
    <w:bookmarkEnd w:id="34"/>
    <w:bookmarkStart w:name="z1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представляет собой детальное описание системы управления безопасностью полетов согласно положениям </w:t>
      </w:r>
      <w:r>
        <w:rPr>
          <w:rFonts w:ascii="Times New Roman"/>
          <w:b w:val="false"/>
          <w:i w:val="false"/>
          <w:color w:val="000000"/>
          <w:sz w:val="28"/>
        </w:rPr>
        <w:t>подраздела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настоящих требований.</w:t>
      </w:r>
    </w:p>
    <w:bookmarkEnd w:id="35"/>
    <w:bookmarkStart w:name="z17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Добавления</w:t>
      </w:r>
    </w:p>
    <w:bookmarkEnd w:id="36"/>
    <w:bookmarkStart w:name="z1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представляет собой перечень и детальное описание необходимых дополнительных документов, не указанных </w:t>
      </w:r>
      <w:r>
        <w:rPr>
          <w:rFonts w:ascii="Times New Roman"/>
          <w:b w:val="false"/>
          <w:i w:val="false"/>
          <w:color w:val="000000"/>
          <w:sz w:val="28"/>
        </w:rPr>
        <w:t>подраздела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настоящих требований.</w:t>
      </w:r>
    </w:p>
    <w:bookmarkEnd w:id="37"/>
    <w:bookmarkStart w:name="z17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Дополнительное содержание для АУЦ,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первоначальную подготовку</w:t>
      </w:r>
      <w:r>
        <w:br/>
      </w:r>
      <w:r>
        <w:rPr>
          <w:rFonts w:ascii="Times New Roman"/>
          <w:b/>
          <w:i w:val="false"/>
          <w:color w:val="000000"/>
        </w:rPr>
        <w:t>
пилотов с использованием воздушных судов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Разделы Руководства по подготовке персонала и процедурам, помимо обозначенных в разделе для всех АУЦ, которые обеспечивают летную подготовку с использованием воздушных судов, должны, как минимум включать все нижеуказанные элементы с учетом применимости.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содержимого данных разделов требуется учесть, что оно должно полностью охватывать все аспекты летной подготовки и не должно приводить к составлению отдельного руководства по производству учебно-тренировочных полетов.</w:t>
      </w:r>
    </w:p>
    <w:bookmarkStart w:name="z17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Летная подготовка.</w:t>
      </w:r>
    </w:p>
    <w:bookmarkEnd w:id="39"/>
    <w:bookmarkStart w:name="z17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40"/>
    <w:bookmarkStart w:name="z1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Квалификация, обязанности и порядок субординации руководящего и основного производственного персонала (в дополнение к 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приложения), включая, но не ограничиваясь: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главного пилота-инструктора;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главного инструктора по наземной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Политика и процедуры (в дополнение к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приложения), касающиеся: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утверждения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обязанностей командира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процедур планирования полета - общие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перевозки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системы управления полетами;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представления донесений об источниках опасности, авиационных инцидентах и происшествиях;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рабочее время и ограничения полетного рабочего времени летного состава и слушателей;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минимальная продолжительность отдыха летного состава и слушателей.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Описание имеющихся средств и оборудования (в дополнение к 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приложения),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тренажеры, имитирующие условия полета, и учебно-тренировочные воздушные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технического обслуживания и перронные места стоянки учебно-тренировочных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аудитории, оборудованные компьютерами;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диспетчерские и помещения для инструктажа.</w:t>
      </w:r>
    </w:p>
    <w:bookmarkEnd w:id="41"/>
    <w:bookmarkStart w:name="z18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Информация по эксплуатации воздушных судов</w:t>
      </w:r>
    </w:p>
    <w:bookmarkEnd w:id="42"/>
    <w:bookmarkStart w:name="z1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Сертификация и эксплуатационные ограничения.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Управление воздушным судном,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летно-технические ограничения;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контрольных карт;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стандартные правила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правила технического обслуживания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Инструкции по загрузке воздушного судна и креплению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Правила заправки топливом.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Порядок действий в аварийной обстановке.</w:t>
      </w:r>
    </w:p>
    <w:bookmarkEnd w:id="43"/>
    <w:bookmarkStart w:name="z18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Маршруты</w:t>
      </w:r>
    </w:p>
    <w:bookmarkEnd w:id="44"/>
    <w:bookmarkStart w:name="z1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Летно-технические критерии, такие как взлет, полет по маршруту и посадка.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Порядок составления плана полета,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в отношении топлива и масла;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минимальные безопасные высоты полета;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планирование на случай чрезвычайных ситуаций, такое как порядок действий при нештатной ситуации или отклонении от маршрута;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навигационное оборудование.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Погодные минимумы для выполнения всех учебно-тренировочных полетов днем, ночью, по ПВП и ППП.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Погодные минимумы для выполнения слушателями всех учебно-тренировочных полетов на различных этапах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Учебные маршруты и зоны практических занятий. </w:t>
      </w:r>
    </w:p>
    <w:bookmarkEnd w:id="45"/>
    <w:bookmarkStart w:name="z19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План учебных полетов</w:t>
      </w:r>
    </w:p>
    <w:bookmarkEnd w:id="46"/>
    <w:bookmarkStart w:name="z19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Курс либо раздел курса профессиональной подготовки (в дополнение к положениям раздела 3 настоящего приложения), включая с учетом применимости: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курс либо раздел курса летной подготовки (однодвигательное воздушное судно);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курс либо раздел курса летной подготовки (многодвигательное воздушное судно);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курс либо раздел курса теоретической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курс либо раздел курса подготовки на тренажерах, имитирующих условия полета.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Общая схема ежедневных и еженедельных программ летной подготовки, наземной подготовки и подготовки на тренажерах, имитирующих условия полета.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Принципы подготовки в аспекте: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ограничений по сложным метеоусловиям;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максимального времени обучения слушателей (летная подготовка, теоретическая подготовка и подготовка на пилотажном тренажере) в день/неделю/месяц;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ограничений в отношении периодов обучения слушателей;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продолжительности учебных полетов на различных стадиях;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максимального индивидуального налета часов слушателя днем или ночью за определенный период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максимального количества индивидуальных учебных полетов слушателя днем или ночью за определенный период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минимальной продолжительности отдыха между учебными периодами.</w:t>
      </w:r>
    </w:p>
    <w:bookmarkEnd w:id="47"/>
    <w:bookmarkStart w:name="z19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сертификационным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авиационным учебным центрам</w:t>
      </w:r>
    </w:p>
    <w:bookmarkEnd w:id="48"/>
    <w:bookmarkStart w:name="z19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руководства по качеству</w:t>
      </w:r>
    </w:p>
    <w:bookmarkEnd w:id="49"/>
    <w:bookmarkStart w:name="z1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Политика в области качества отражает реализацию и соблюдение на постоянной основе требований соответствующих частей добавления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Приложению 1 и документа 9841 ИКАО, нормативно-правовых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гражданской авиации Республики Казахстан и возможных дополнительных стандартов АУЦ.</w:t>
      </w:r>
    </w:p>
    <w:bookmarkEnd w:id="50"/>
    <w:bookmarkStart w:name="z20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Стратегия и политика в области качества</w:t>
      </w:r>
    </w:p>
    <w:bookmarkEnd w:id="51"/>
    <w:bookmarkStart w:name="z2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Обоснование, процедуры реализации, пересмотра политики и стратегии, планирование мероприятий, применяемых в области качества на всех организационных уровнях АУЦ с указанием обязательств ответственного руководителя АУЦ в плане достижения и обеспечения максимально возможных стандартов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руководителя АУЦ, включая общую ответственность за систему обеспечения качества, периодичность, форму и структуру мероприятий по пересмотру и анализу методов внутреннего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Если предусмотрено структурой АУЦ, то возложение ответственности за выполнение задач по обеспечению качества на специалиста по обеспечению качества АУЦ.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функции специалиста по обеспечению качества, включая проверки путем мониторинга всю деятельность АУЦ в области подготовки авиационных специалистов выполнения стандартов, установленных АУЦ и любых дополнительных требований уполномоченного органа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Ответственность специалиста по обеспечению качества за надлежащее документальное оформление, внедрение, поддержание, постоянный анализ и совершенствование системы обеспечения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Подчиненность, порядок подотчетности, обеспечивающий полную информированность ответственного руководителя АУЦ о проблемах, влияющих на качество профессиональной подготовки, обеспечение беспрепятственного доступа специалиста по обеспечению качества ко всем подразделениям АУЦ.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Ответственность специалиста по обеспечению качества за проведение профессиональной подготовки персонала АУЦ, связанной с системой обеспечения качества.</w:t>
      </w:r>
    </w:p>
    <w:bookmarkEnd w:id="52"/>
    <w:bookmarkStart w:name="z20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Обеспечение качества (ОК)</w:t>
      </w:r>
    </w:p>
    <w:bookmarkEnd w:id="53"/>
    <w:bookmarkStart w:name="z2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разработке настоящего раздела следует учитывать, что проверка и контроль предоставляемых услуг – это всего лишь меры «контроля качества», направленные на обнаружение дефектов в продуктах и услугах, но не обеспечивающие предотвращение этих дефектов. ОК имеет целью совершенствовать и обеспечивать стабильность процесса профессиональной подготовки специалистов гражданской авиации, а также выявлять, предотвращать или, по меньшей мере, сводить к минимуму те факторы, которые являются главными причинами возникновения проблем. ОК предполагает постоянное соблюдение стандартов в ходе всего учебного процесса путем установления различных этапов и механизмов контроля. Кроме того, ОК предполагает систему аудита в целях неуклонного соблюдения официально утвержденной политики, процессов, процедур и является той частью управления качеством, которая «обеспечивает»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 этой целью составляется План ОК содержащий принципы, процессы и процедуры, относящиеся, как минимум, к следующим мероприятиям: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мониторинг предоставляемых услуг по профессиональной подготовке и механизмы контроля за учебным процессом;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методов оценки и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мониторинг уровня квалификации и подготовки персонала АУЦ;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мониторинг соответствия, настройки и функциональности учебных тренажеров (если применимо);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внутреннего и внешнего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разработка, реализация и мониторинг корректирующих и профилактических мер, а также связанных с ними систем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соответствующего статистического анализа для выявления и соответствующего реагирования на возникающие тенденции.</w:t>
      </w:r>
    </w:p>
    <w:bookmarkEnd w:id="54"/>
    <w:bookmarkStart w:name="z21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Система обеспечения качества</w:t>
      </w:r>
    </w:p>
    <w:bookmarkEnd w:id="55"/>
    <w:bookmarkStart w:name="z21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разработке настоящего раздела следует учитывать, что система обеспечения качества представляет собой совокупность всех мероприятий, планов, политики, процессов, процедур, ресурсов, инициатив и инфраструктуры АУЦ, направленных на то, чтобы посредством согласованных усилий обеспечить комплексный подход к управлению качеством.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этого в настоящем разделе приводится разработанная организационная структура, включающая в себя полный набор документированной политики, процессов, процедур и ресурсов, которые подкрепляют ответственность всех сотрудников за достижение высокого качества посредством внедрения передовой практики в области управления качеством.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Основные элементы эффективной системы обеспечения качества должны включать как минимум: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структуру управления, облегчающую и способствующую безусловному и беспрепятственному доступу к лицам, ответственным за принятие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комплексное обязательство АУЦ обеспечивать максимальное качество подготовки, а не просто соблюдать минимальные требования;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разработанные политику, процессы и процедуры в области качества, а также порядок применения, пересмотра и оптимизации;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план профессиональной подготовки персонала АУЦ, обеспечивающий внедрение и распространение передовой практики в управлении качеством;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характеристику рисков организации и соответствующий план управления рисками, которые в совокупности формируют исчерпывающий перечень опасностей, связанных с деятельностью АУЦ, и устанавливают компенсационные меры по эффективному управлению рисками, ставящими под угрозу достижение желаемых стандартов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стратегический пересмотр политики и процедур, который оценивает текущие задачи и планы АУЦ на основе проверки их целесообразности с учетом меняющихся тенденций в отрасли или изменений, происходящих внутри АУЦ.</w:t>
      </w:r>
    </w:p>
    <w:bookmarkEnd w:id="56"/>
    <w:bookmarkStart w:name="z21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Характеристика рисков</w:t>
      </w:r>
    </w:p>
    <w:bookmarkEnd w:id="57"/>
    <w:bookmarkStart w:name="z21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разработке настоящего раздела следует учитывать, что характеристика рисков – это инвентаризация выявленных опасностей и угроз, которые могут воспрепятствовать соблюдению необходимых стандартов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Формирование перечня «угроз качеству» осуществляется путем первоначального составления мероприятий, характерных при реализации учебных программ, включающих, как минимум, следующие: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отбор и обучение персонала АУЦ;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разработка, апробирование и пересмотр учебных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и актуализация программного обеспечения учебного 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обязанности административного персонала по обеспечению учебной программы, инструкторов и экзаменаторов, а также слушателей;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реализация программ профессиональной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ведение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порядок оценки и экзаменационных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порядок обратной связи с обучаемыми и уполномоченным органом в сфере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Сформированный перечень дополняется сведениями об опасностях и угрозах, связанных с каждым из этих мероприятий при реализации учебных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Риски, выявленные в результате этого процесса, должны также включать в себя потенциальные риски, которые могут проявиться при изменении существующих обстоятельств или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 целью снижения и/или устранения рисков (существующих или потенциальных), а также эффективного управления ими путем принятия соответствующих контролирующих мер, составляется План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Персонал АУЦ должен иметь свободный доступ к действующему плану управления рисками в целях его точного выполнения и формированию отзывов по его улучшению.</w:t>
      </w:r>
    </w:p>
    <w:bookmarkEnd w:id="58"/>
    <w:bookmarkStart w:name="z22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Матрица согласованности требований</w:t>
      </w:r>
    </w:p>
    <w:bookmarkEnd w:id="59"/>
    <w:bookmarkStart w:name="z22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разработке настоящего раздела следует учитывать все аспекты, связанные с применением нормативной документации и придерживаться нижеуказанным рекомендациям.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данном разделе раскрывается дополнительный элемент к вышеуказанным мероприятиям, называемый Матрица согласованности требований (матрица соответствия), которая представляет собой оформленный в виде таблицы документ, подробно содержащий все действующие нормативные требования, которые АУЦ обязан соблюдать.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Кроме того, матрица согласованности должна содержать, как минимум, два описательных элемента, определяющих: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действующие процессы, предназначенные для обеспечения постоянного соответствия конкретному нормативно-правовому акту и/или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должность руководителя, отвечающего за эффективное осуществление каждого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матрице согласованности указываются последние проведенные и очередные планируемые аудиты, предназначенные для проверки функциональности каждого из упомянутых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Выводы, сделанные в ходе любого последнего аудита, отражаются в матрице или документально оформляются в отдельном журнале.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Матрицу согласованности требований составляет, ведет и контролирует процессы пересмотра специалист по обеспечению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Персонал АУЦ должен иметь свободный доступ к текущей матрице согласованности в целях ее точного выполнения и формирования отзывов по ее улучшению. </w:t>
      </w:r>
    </w:p>
    <w:bookmarkEnd w:id="60"/>
    <w:bookmarkStart w:name="z23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Отчеты о корректирующих и профилактических мерах</w:t>
      </w:r>
    </w:p>
    <w:bookmarkEnd w:id="61"/>
    <w:bookmarkStart w:name="z23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разработке настоящего раздела следует учитывать, что любые планы обеспечения качества содержат четко структурированную систему отчетности, обеспечивающую регистрацию и незамедлительное реагирование на предложения персонала АУЦ в отношении корректирующих и профилактических мер как необходимый элемент обеспечения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Определение лица и/или круга лиц, кто должен устранять расхождение и/или несоответствие в каждом конкретном случае, а также порядок действий, если корректирующие меры не были приняты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установленный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Определение в системе отчетности ответственного лица, обязанного проводить расследования и реагировать информацию, в которой указаны меры, способные предотвратить нарушение требований нормативов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целях создания возможностей для максимально открытой и эффективной отчетности дополнительно определяется политика в отношении анонимного направления информации в части корректирующих и профилактических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Определение функций специалиста по качеству при составлении, сопровождении и корректировке системы отчетности.</w:t>
      </w:r>
    </w:p>
    <w:bookmarkEnd w:id="62"/>
    <w:bookmarkStart w:name="z23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Документация по вопросам качества</w:t>
      </w:r>
    </w:p>
    <w:bookmarkEnd w:id="63"/>
    <w:bookmarkStart w:name="z23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настоящем разделе представляется перечень, краткое описание всей документации АУЦ, в которых есть ссылки на обеспечение качества и полное описание документации, применяемой в системе обеспечения качества АУЦ.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Как минимум, приводится перечень и краткое описание тех частей руководства по подготовке персонала и процедурам, которые затрагивают вопросы обеспечению качества, а также разрабатываемая, сопровождаемая и пересматриваемая документация в системе обеспечения качества АУЦ, включающая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политику и стратегию в области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глоссарий терминов;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характеристику рисков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план управления рисками;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матрицу согласованности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и систему отчетности в отношении корректирующих и профилактических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конкретные стандарты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описание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распределение функций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учебные процедуры в рамках системы обеспечения качества, направленные на соблюдение установленных нормативных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Также детально описывается требуемая для АУЦ документация системы аудита обеспечения качества, отражающая: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график и порядок проведения аудиторских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порядок отчетности и отчеты о результатах проверки и аудита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последующих контрольных и корректирующих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отчеты о корректирующих и профилактических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систему ведения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контрольно-аналитические отчеты руководства.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контроль за документацией по качеству.</w:t>
      </w:r>
    </w:p>
    <w:bookmarkEnd w:id="64"/>
    <w:bookmarkStart w:name="z24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Программа аудита обеспечения качества и проверка качества</w:t>
      </w:r>
    </w:p>
    <w:bookmarkEnd w:id="65"/>
    <w:bookmarkStart w:name="z24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разработке настоящего раздела следует учитывать, что программа аудита обеспечения качества включает в себя все запланированные и систематические меры, необходимые для создания уверенности в том, что все виды подготовки были проведены в соответствии применимыми требованиями, стандартами, процедурами 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Также следует учитывать, что основная цель проверки качества состоит в изучении конкретного документа или в наблюдении за конкретным мероприятием, действием и т.д. с целью убедиться в соблюдении установленных стандартов, нормативов, процедур и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Детально раскрываются все этапы при проведении проверок качества, которые как минимум включают следующие типичные области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фактические учебные занятия;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техническое обслуживание (если применимо);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технические стандарты (если применимо);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стандарты профессиональной подготовки.</w:t>
      </w:r>
    </w:p>
    <w:bookmarkEnd w:id="66"/>
    <w:bookmarkStart w:name="z24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Аудиторы и аудит качества</w:t>
      </w:r>
    </w:p>
    <w:bookmarkEnd w:id="67"/>
    <w:bookmarkStart w:name="z24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Положения настоящей главы должны определять политику АУЦ в отношении аудиторов, осуществляющих аудит качества,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качественного и количественного состава, исключая возможность вхождения в состав группы аудиторов лиц, непосредственно отвечающих за проверяемую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привлечение сторонних специалистов в области аудита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обучение аудиторов;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обязанности и инструкции для аудиторов, утвержденные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принятыми в АУЦ правилами и оформлением;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Определение ответственных лиц для осуществления деятельности в рамках программы аудита обеспечения качества, обладающие специальной подготовкой в области аудита качества и уполномоченных: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проверки и аудит качества в контексте постоянного обеспечения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определять и фиксировать любые проблемы или выводы и необходимые доказательства, подтверждающие такие проблемы или выводы;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выступать через установленные в АУЦ каналы отчетности с предложениями или рекомендациями в отношении проблем или выводов;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проверять выполнение решений в установленные и разумные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отчитываться непосредственно перед специалистом по обеспечению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Детальное описание программы аудита обеспечения качества для изучения всех аспектов обучения в 12-ти месячный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Порядок и процедуры разработки и утверждения графика аудиторских проверок, разрабатываемого в соответствии с программой аудита и отражаемого как в плане управления рисками, так и в документах, содержащих матрицу согласованности.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Описание процедур мониторинга, корректирующих мер и контрольных проверок для того, чтобы проверить, были ли приняты корректирующие меры в связи с тем или иным выводом и насколько эффективными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Также следует учитывать, что аудит – это систематическое и независимое сравнение применяемого способа подготовки и того способа, который следует применять согласно опубликованной методике обучения специалистов определенной специализации.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данном аспекте приводится описание проведения аудита, которое должно включать, как минимум, следующие процедуры и процессы, обеспечивающие его качество: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описание объема аудита, которое должно быть объяснено персоналу АУЦ, подлежащему аудиту;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планирование и подготовку;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сбор и протоколирование полученной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 полученной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Для полноценного представления проведения аудита раскрываются процедуры, обеспечивающие эффективность аудита, такие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обзор опубликованных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собеседования или обсуждения с сотрудниками;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изучение адекватного образца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наблюдение за учебными мероприятиями;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хранение документов и регистрация результатов наблюдений.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Процедуры в аспекте непрерывного усовершенствования процессов с целью установления того, что эти изменения действительно привели к желаемым результатам.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