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daba" w14:textId="f0ed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2011 года № 461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некоторые государственные учреждения - территориальные органы Комитета таможенного контроля Министерства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государственные учреждения - Таможня "Кокшетау" Департамента таможенного контроля по городу Астане и Акмолинской области Комитета таможенного контроля Министерства финансов Республики Казахстан и Таможня "Кызылорда" Департамента таможенного контроля по Южно-Казахстанской и Кызылординской областям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5-1 слова "- территориальных органов"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государственных учреждений - территориальных органов Комитета таможенного контроля Министерства финансов Республики Казахстан, утвержденный указанным постановлением,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461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некоторых государственных учреждений -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органов Комитета таможенного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таможенного контроля по городу Астане Комитета таможенного контроля Министерства финансов Республики Казахстан, Департамент таможенного контроля по Акмолинской области Комитета таможенного контроля Министерства финансов Республики Казахстан, таможня "Астана - жана кала" Комитета таможенного контроля Министерства финансов Республики Казахстан путем слияния в Департамент таможенного контроля по городу Астане и Акмолинской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таможенного контроля по городу Алматы Комитета таможенного контроля Министерства финансов Республики Казахстан, Департамент таможенного контроля по Алматинской области Комитета таможенного контроля Министерства финансов Республики Казахстан путем слияния в Департамент таможенного контроля по городу Алматы и Алматинской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таможенного контроля по Южно-Казахстанской области Комитета таможенного контроля Министерства финансов Республики Казахстан, Департамент таможенного контроля по Кызылординской области Комитета таможенного контроля Министерства финансов Республики Казахстан путем слияния в Департамент таможенного контроля по Южно-Казахстанской и Кызылординской областям Комитета таможенного контроля Министерства финансов Республики Казахстан.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461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 Комитета таможенного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Территориальные подразделения Комитета таможенного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 (по областям,</w:t>
      </w:r>
      <w:r>
        <w:br/>
      </w:r>
      <w:r>
        <w:rPr>
          <w:rFonts w:ascii="Times New Roman"/>
          <w:b/>
          <w:i w:val="false"/>
          <w:color w:val="000000"/>
        </w:rPr>
        <w:t>
городам республиканского значения, столице)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таможенного контроля по городу Астане и Акмолинской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таможенного контроля по городу Алматы и Алматинской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таможенного контроля по Актюбинской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таможенного контроля по Атырауской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таможенного контроля по Восточно-Казахстанской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таможенного контроля по Жамбылской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таможенного контроля по Западно-Казахстанской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таможенного контроля по Карагандинской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таможенного контроля по Костанайской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таможенного контроля по Южно-Казахстанской и Кызылординской областям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таможенного контроля по Мангистауской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таможенного контроля по Павлодарской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таможенного контроля по Северо-Казахстанской области Комитета таможенного контроля Министерства финансов Республики Казахстан.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Таможни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Таможня "Байконыр"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Таможня "Достық"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"Финансово-хозяйственная таможня"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Таможня "Кокшетау" Департамента таможенного контроля по городу Астане и Акмолинской области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Таможня "Кызылорда" Департамента таможенного контроля по Южно-Казахстанской и Кызылординской областям Комитета таможенного контроля Министерства финансов Республики Казахстан.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Специализированные таможенные учреждения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"Кинологический центр"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"Центральная таможенная лаборатория"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Учебно-методический центр Комитета таможенного контроля Министерства финансов Республики Казахстан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Учебно-методический центр Комитета таможенного контроля Министерства финансов Республики Казахстан в городе Атырау.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