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243be" w14:textId="84243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уполномоченного юридического лица в сфере реализации ограниченного в распоряжении имущества налогоплательщика (налогового агента), плательщика и (или) товаров, задержанных таможенными органами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2011 года № 463. Утратило силу постановлением Правительства Республики Казахстан от 17 июня 2015 года № 449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17.06.2015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постановления в редакции постановления Правительства РК от 11.10.2013 </w:t>
      </w:r>
      <w:r>
        <w:rPr>
          <w:rFonts w:ascii="Times New Roman"/>
          <w:b w:val="false"/>
          <w:i w:val="false"/>
          <w:color w:val="ff0000"/>
          <w:sz w:val="28"/>
        </w:rPr>
        <w:t>№ 1088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 Кодекса Республики Казахстан от 10 декабря 2008 года "О налогах и других обязательных платежах в бюджет" (Налоговый кодекс) и </w:t>
      </w:r>
      <w:r>
        <w:rPr>
          <w:rFonts w:ascii="Times New Roman"/>
          <w:b w:val="false"/>
          <w:i w:val="false"/>
          <w:color w:val="000000"/>
          <w:sz w:val="28"/>
        </w:rPr>
        <w:t>подпунктом 50-1)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Кодекса Республики Казахстан от 30 июня 2010 года "О таможенном деле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акционерное общество "Компания по реабилитации и управлению активами" уполномоченным юридическим лицом в сфере реализации ограниченного в распоряжении имущества налогоплательщика (налогового агента) в счет налоговой задолженности, плательщика - в счет задолженности по таможенным платежам и налогам, и (или) товаров, задержанных таможенными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11.10.2013 </w:t>
      </w:r>
      <w:r>
        <w:rPr>
          <w:rFonts w:ascii="Times New Roman"/>
          <w:b w:val="false"/>
          <w:i w:val="false"/>
          <w:color w:val="000000"/>
          <w:sz w:val="28"/>
        </w:rPr>
        <w:t>№ 1088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