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ccae" w14:textId="fdfc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2011 года № 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51 "Об утверждении Положения о полномочиях руководителя ликвидации чрезвычайной ситуации" (САПП Республики Казахстан, 2003 г., № 2, ст. 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2004 года № 1156 "О внесении изменений и дополнения в постановление Правительства Республики Казахстан от 17 января 2003 года № 51" (САПП Республики Казахстан, 2004 г., № 44, ст. 554);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в области пожарной безопасности, утвержденных постановлением Правительства Республики Казахстан от 18 ноября 2008 года № 1068 "О внесении изменений и дополнений в некоторые решения Правительства Республики Казахстан в области пожарной безопасности" (САПП Республики Казахстан, 2008 г., № 43, ст. 492).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