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cb77" w14:textId="853c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Баймаганбетове С.Н., Карбузове К.Ж.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2011 года № 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Баймаганбетова Серика Нуртаевича председателем Комитета таможенного контроля Министерства финансов Республики Казахстан, освободив от этой должности Карбузова Козы-Корпеш Жапархановича.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