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e04a" w14:textId="ec7e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Толумбаеве Б.З., Магауове А.М.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2011 года № 495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Толумбаева Берика Зиябековича вице-министром нефти и газа Республики Казахстан, освободив от этой должности Магауова Асета Маратовича в связи с переходом на другую работу.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