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f689" w14:textId="c61f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11 февраля 2010 года № 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2011 года № 514. Утратило силу постановлением Правительства Республики Казахстан от 11 марта 2014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2010 года № 85 "Об утверждении стандарта оказания государственной услуги "Апостилирование архивных справок и копий архивных документов, исходящих из Центрального архива Министерства обороны Республики Казахстан" (САПП Республики Казахстан 2010 г., № 13-14, ст. 127)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"оказании", "оказания"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после слова "Казахстан" дополнить словами ", статьями 9-1, 15-2 Закона Республики Казахстан от 27 ноября 2000 года "Об административных процедурах";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"Апостилирование архивных справок и копий архивных документов, исходящих из Центрального архива Министерства обороны Республики Казахстан",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2011 года № 514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85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"Апостилирование архивных справок и копий архивных документов,</w:t>
      </w:r>
      <w:r>
        <w:br/>
      </w:r>
      <w:r>
        <w:rPr>
          <w:rFonts w:ascii="Times New Roman"/>
          <w:b/>
          <w:i w:val="false"/>
          <w:color w:val="000000"/>
        </w:rPr>
        <w:t>
исходящих из Центрального архива Министерства обороны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в Центральном архиве Министерства обороны Республики Казахстан (далее - Центральный архив) по адресу: город Алматы, ул. Жандосова,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статей 3-6 Конвенции, отменяющей требование легализации иностранных официальных документов (г. Гаага, 5 октября 1961 года), пункта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(г. Гаага, 5 октября 1961 года)", "Типового стандарта государственной услуги",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558, пункта 97 Реестра государственных услуг, оказываемых физическим и юридическим лицам,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правил о порядке и условиях проставления апостиля на официальных документах, исходящих из государственных органов, также от нотариусов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июня 2001 года № 67, пункта 13 Устава государственного учреждения Центральный архив Министерства обороны Республики Казахстан, утвержденного приказом Министра обороны Республики Казахстан от 16 июня 2010 года № 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 размещена на интернет-ресурсе Министерства обороны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www.mod.gov.kz</w:t>
      </w:r>
      <w:r>
        <w:rPr>
          <w:rFonts w:ascii="Times New Roman"/>
          <w:b w:val="false"/>
          <w:i w:val="false"/>
          <w:color w:val="000000"/>
          <w:sz w:val="28"/>
        </w:rPr>
        <w:t>, в разделе "Законодательство", а также в здании Центрального архива (город Алматы, ул. Жандосова, 53, телефон 8 (727) 274-73-49).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Видом завершения оказываемой государственной услуги является выдача апостилированных архивных справок и копий архивных документов, исходящих из Центрального архива,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Республики Казахстан, иностранцам и лицам без гражданства (далее - потребители) при личном обращении или при получении письменных запросов.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 пункте 11 настоящего Стандарта,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 для получения государственной услуги (с момента регистрации)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получателя государственной услуги, оказываемой на месте в день обращения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 - 180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другие сроки устанавливаются на момент запроса при временном отсутствии запрашиваемых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проставление апостиля на официальных документах взимается государственная пошлина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уплачивается через банки и организации, осуществляющие отдельные виды банковских операций, до проставления апостиля и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ежедневно, за исключением субботы, воскресенья и праздничных дней. Прием и выдача осуществляется с 9.00 до 17.30 часов, обеденный перерыв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услуги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Центрального архива, где предусмотрены условия для обслуживания потребителей, в том числе с ограниченными возможностями. В помещении располагаются кресла ожидания, информационные стенды с образцами заполнения бланков.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апостилирования архивных справок и копий архивных документов, исходящих из Центрального архива потребитель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квитанцию об оплате государственной пошлины за апостилирование;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заверенное согласие физического или юридического лица, если обращающееся лицо является представителем другого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требуется заполнение бланков заявлений. Бланк заявления размещен на специальной стоике в здании Центрального архива.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непосредственно в Центральном архиве, по адресу 050035, город Алматы, ул. Жандосова, 53 кабинет № 1 служебным делопроизводителем.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Потребителю письменное подтверждение о принятии документов Центральным архивом не выдается.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апостилированных архивных справок и копий архивных документов, исходящих из Центрального архива осуществляется непосредственно в Центральном архиве при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Апостилированные архивные справки и копии архивных документов на письменные запросы потребителей вкладываются в конверты регистратором уполномоченного органа и направляются по почте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ошибок (исправлений, подчисток) в представленных документах, а также в представлении не полного перечня документов, указанных в пункте 11 настоящего стандарта, в предоставлении государственной услуги отказывается в день поступления запроса.</w:t>
      </w:r>
    </w:p>
    <w:bookmarkEnd w:id="7"/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уполномоченных органов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предоставлении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сохранности, защиты и конфиденциальности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bookmarkEnd w:id="9"/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Центрального архива, оказывающего государственную услугу, ежегодно утверждаются специально созданной рабочей группой при Административном департаменте Министерства обороны приказом Министра обороны Республики Казахстан.</w:t>
      </w:r>
    </w:p>
    <w:bookmarkEnd w:id="11"/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действий (бездействия) должностных лиц Центрального архива можно получить по телефону Общественной приемной Министра обороны Республики Казахстан 8 (7172) 72-15-91 кабинет № 201. Адрес Министерства обороны Республики Казахстан: 010000, город Астана, ул. Достык, дом 14 интернет-ресурс: www.mod.kz.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претензий по качеству предоставления государственной услуги жалоба подается на имя начальника Центрального архива кабинет № 1 ежедневно, кроме субботы, воскресенья и праздничных дней, с 9.00 до 17.30 часов, обеденный перерыв с 13.00 до 14.00 часов телефон 8 (727) 274-73-49 и (или) руководства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Действия (бездействие) сотрудников Центрального архива могут быть обжалованы в установленном законодательством порядке вышестоящему руководству Министерства обороны Республики Казахстан по адресу: 010000, город Астана, ул. Достык, дом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принимается в письменной форме через делопроизводителя Центрального архива или Министерства обороны Республики Казахстан ежедневно, кроме субботы, воскресенья и праздничных дней, с 9.00 до 17.30 часов, обеденный перерыв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входящей корреспонденции уполномоченного органа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Ход рассмотрения и ответ на подданную жалобу можно узнать в Центральном архиве по телефону 8 (727) 274-73-49.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Контактный телефон руководителя Центрального архива - 8 (727) 274-73-49.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ул. Достык, дом 14 интернет-ресурс: www.mod.kz., телефон 8 (7172) 72-16-29.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архивных справок и копий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архивных документов, исходящих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Центрального архива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 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Значение показателей качества и эффективности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4"/>
        <w:gridCol w:w="2164"/>
        <w:gridCol w:w="2145"/>
        <w:gridCol w:w="2427"/>
      </w:tblGrid>
      <w:tr>
        <w:trPr>
          <w:trHeight w:val="30" w:hRule="atLeast"/>
        </w:trPr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