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3a684" w14:textId="ae3a6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8 февраля 2011 года № 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мая 2011 года № 521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2011 года № 102 "О Стратегическом плане Министерства индустрии и новых технологий Республики Казахстан на 2011 - 2015 годы"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индустрии и новых технологий Республики Казахстан на 2011 - 2015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"Стратегические направления, цели, задачи, целевые индикаторы, мероприятия и показатели результатов":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"Стратегические направления, цели, задачи, целевые индикаторы, мероприятия и показатели результатов":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1. "Создание условий для индустриально-инновационного развития":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1.1. "Развитие национальной инновационной системы":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1.1.1. "Обеспечение инновационного развития реального сектора экономики":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для достижения показателей прямых результатов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3"/>
        <w:gridCol w:w="1013"/>
        <w:gridCol w:w="933"/>
        <w:gridCol w:w="793"/>
        <w:gridCol w:w="893"/>
        <w:gridCol w:w="1153"/>
      </w:tblGrid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Комплексного плана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энергоэффективности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международной компании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 СЭЗ "Парк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технологий"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выставки инновационных проектов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Цели 1.2. "Инвестиционное обеспечение индустриального развития":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 Задаче 1.2.1. "Создание  условий  для  привлечения инвестиций в несырьевые и высокотехнологичные производства":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для достижения показателей прямых результатов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3"/>
        <w:gridCol w:w="953"/>
        <w:gridCol w:w="953"/>
        <w:gridCol w:w="793"/>
        <w:gridCol w:w="873"/>
        <w:gridCol w:w="1173"/>
      </w:tblGrid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единой инвестиционной выставки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Цели 1.3. "Развитие системы технического регулирования и метрологии":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1.3.1. "Создание условий для производства продукции соответствующей мировым стандартам":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Мероприятиях для достижения показателей прямых результатов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3"/>
        <w:gridCol w:w="1053"/>
        <w:gridCol w:w="753"/>
        <w:gridCol w:w="953"/>
        <w:gridCol w:w="753"/>
        <w:gridCol w:w="853"/>
      </w:tblGrid>
      <w:tr>
        <w:trPr>
          <w:trHeight w:val="30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международных, региональных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стандартов (не менее 100 в год)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3"/>
        <w:gridCol w:w="713"/>
        <w:gridCol w:w="973"/>
        <w:gridCol w:w="1013"/>
        <w:gridCol w:w="773"/>
        <w:gridCol w:w="853"/>
      </w:tblGrid>
      <w:tr>
        <w:trPr>
          <w:trHeight w:val="30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международных, региональных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стандартов (не менее 100 в год)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2. "Развитие отраслей промышленности":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2.1. "Развитие обрабатывающей промышленности":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Целевые индикаторы (с указанием окончательного срока (периода) достижения)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1"/>
        <w:gridCol w:w="1199"/>
        <w:gridCol w:w="857"/>
        <w:gridCol w:w="938"/>
        <w:gridCol w:w="877"/>
        <w:gridCol w:w="757"/>
        <w:gridCol w:w="777"/>
        <w:gridCol w:w="717"/>
        <w:gridCol w:w="757"/>
        <w:gridCol w:w="1160"/>
      </w:tblGrid>
      <w:tr>
        <w:trPr>
          <w:trHeight w:val="30" w:hRule="atLeast"/>
        </w:trPr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операционных издержек,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регистрацией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введением бизнеса (по получению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разрешений, 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сертификатов; аккредитации;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консультации),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время и затраты на 30 %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2011 году и еще на 30 % к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 по сравнению с 2011 годом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проектов реализуемых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Министерством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 с неправительственными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проектов, реализованных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 с неправительственными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 и бизнес-сектором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Задаче 2.1.1. "Развитие горно-металлургического комплекса":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Мероприятиях для достижения показателей прямых результатов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3"/>
        <w:gridCol w:w="713"/>
        <w:gridCol w:w="713"/>
        <w:gridCol w:w="913"/>
        <w:gridCol w:w="893"/>
        <w:gridCol w:w="913"/>
      </w:tblGrid>
      <w:tr>
        <w:trPr>
          <w:trHeight w:val="30" w:hRule="atLeast"/>
        </w:trPr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создания и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 по развитию ТиПО и подготовке кадров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профессиональных стандартов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независимой системы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квалификаций специалистов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2.1.2. "Развитие машиностроительной отрасли Казахстана":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Мероприятиях для достижения показателей прямых результатов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3"/>
        <w:gridCol w:w="793"/>
        <w:gridCol w:w="773"/>
        <w:gridCol w:w="773"/>
        <w:gridCol w:w="853"/>
        <w:gridCol w:w="713"/>
      </w:tblGrid>
      <w:tr>
        <w:trPr>
          <w:trHeight w:val="3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создания и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 по развитию ТиПО и подготовке кадров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профессиональных стандартов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независимой системы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квалификаций специалистов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2.1.3. "Развитие стройиндустрии и строительных материалов":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Мероприятиях для достижения показателей прямых результатов строки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3"/>
        <w:gridCol w:w="833"/>
        <w:gridCol w:w="833"/>
        <w:gridCol w:w="753"/>
        <w:gridCol w:w="813"/>
        <w:gridCol w:w="753"/>
      </w:tblGrid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создания и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 по развитию ТиПО и подготовке кадров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профессиональных стандартов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независимой системы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квалификаций специалистов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2.1.4. "Развитие химической промышленности":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Мероприятиях для достижения показателей прямых результатов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3"/>
        <w:gridCol w:w="833"/>
        <w:gridCol w:w="813"/>
        <w:gridCol w:w="793"/>
        <w:gridCol w:w="833"/>
        <w:gridCol w:w="813"/>
      </w:tblGrid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создания и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 по развитию ТиПО и подготовке кадров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профессиональных стандартов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независимой системы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квалификаций специалистов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2.1.5. "Развитие фармацевтической промышленности":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Мероприятиях для достижения показателей прямых результатов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3"/>
        <w:gridCol w:w="673"/>
        <w:gridCol w:w="793"/>
        <w:gridCol w:w="693"/>
        <w:gridCol w:w="853"/>
        <w:gridCol w:w="813"/>
      </w:tblGrid>
      <w:tr>
        <w:trPr>
          <w:trHeight w:val="30" w:hRule="atLeast"/>
        </w:trPr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создания и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 по развитию ТиПО и подготовке кадров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профессиональных стандартов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независимой системы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квалификаций специалистов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2.1.6. "Развитие легкой промышленности":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Мероприятиях для достижения показателей прямых результатов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3"/>
        <w:gridCol w:w="653"/>
        <w:gridCol w:w="773"/>
        <w:gridCol w:w="753"/>
        <w:gridCol w:w="773"/>
        <w:gridCol w:w="813"/>
      </w:tblGrid>
      <w:tr>
        <w:trPr>
          <w:trHeight w:val="30" w:hRule="atLeast"/>
        </w:trPr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создания и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 по развитию ТиПО и подготовке кадров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профессиональных стандартов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независимой системы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квалификаций специалистов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3. "Обеспечение растущей потребности экономики в энергии":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3.1. "Развитие энергетического комплекса":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3.1.1. "Развитие электроэнергетики и угольной промышленности":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Мероприятиях для достижения показателей прямых результатов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3"/>
        <w:gridCol w:w="653"/>
        <w:gridCol w:w="753"/>
        <w:gridCol w:w="713"/>
        <w:gridCol w:w="693"/>
        <w:gridCol w:w="713"/>
      </w:tblGrid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создания и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 по развитию ТиПО и подготовке кадров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профессиональных стандартов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независимой системы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квалификаций специалистов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3.1.3. "Развитие атомной энергетики и промышленности":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прямых результатов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3"/>
        <w:gridCol w:w="1853"/>
        <w:gridCol w:w="1633"/>
        <w:gridCol w:w="1373"/>
        <w:gridCol w:w="1473"/>
        <w:gridCol w:w="953"/>
        <w:gridCol w:w="1053"/>
        <w:gridCol w:w="913"/>
        <w:gridCol w:w="853"/>
        <w:gridCol w:w="933"/>
      </w:tblGrid>
      <w:tr>
        <w:trPr>
          <w:trHeight w:val="30" w:hRule="atLeast"/>
        </w:trPr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ЦЯМБ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РЗК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ДЦ-350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Мероприятиях для достижения показателей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"Реализация проекта Строительство токамака КТМ"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3"/>
        <w:gridCol w:w="793"/>
        <w:gridCol w:w="933"/>
        <w:gridCol w:w="873"/>
        <w:gridCol w:w="1013"/>
        <w:gridCol w:w="913"/>
      </w:tblGrid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проекта Строительство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 стерилизации 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ускорителя электронов импульсного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линейного ускорителя-10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Мобильного технологического комплекса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очистке нефтегазовых труб и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радиоактивного загрязнения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 Задаче  3.1.4.  "Развитие  системы  государственного регулирования безопасности при использовании атомной энергии":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Мероприятиях для достижения показателей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"2011" строки "Разработано нормативно-правовых документов (количество разработанных документов)" цифру "7"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4 "Развитие функциональных возможностей":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"Мероприятия, направленные на развитие функциональных возможностей" после строки "Материально-техническое обеспечение деятельности Министерства" дополнить предложениями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"Начиная с 2012 года поэтапный перевод в электронный формат выдачи гарантийного обязательства (сертификата конечного пользователя) и выдачи заключения об отнесении товаров, технологий, работ, услуг, информаций к продукции, подлежащей экспортному контролю;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Доведение в 2014 году доли оказываемых государственных услуг в электронном формате до 10 % от общего числа оказываемых Министерством государственных услуг";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5 "Межведомственное взаимодействие":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1. "Создание условий для индустриально-инновационного развития"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1.3. "Развитие системы технического регулирования и метрологии"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1.3.1. "Создание условий для производства продукции соответствующей мировым стандартам, внедрения систем менеджмента и технологического перевооружения":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"Показатели задач, для достижения которых требуется межведомственное взаимодействие" строки 1 цифры "850" заменить цифрами "500";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2. "Развитие отраслей промышленности":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2.1. "Развитие обрабатывающей промышленности":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"Меры, предполагаемые для установления межведомственных взаимосвязей" после строки "Строительство межрегионального центра по подготовке и переподготовке кадров для обрабатывающей отрасли на 700 мест, г. Шымкент"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"Обеспечение создания и функционирования совета по развитию ТиПО и подготовке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профессиональных стандартов по специальностям.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независимой системы сертификации квалификаций специалистов";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7 "Бюджетные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001 "Услуги по обеспечению конкурентоспособности несырьевого сектора казахстанской экономики и ее интеграции в систему мирохозяйственных связей, защита отечественного потребителя от некачественной продукции, формированию устойчивого развития населенных пунктов и территорий, по координации деятельности в областях электроэнергетики, геологии, топливно-энергического комплекса, угольной промышленности и использования атомной энергии":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прямого результата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8"/>
        <w:gridCol w:w="1675"/>
        <w:gridCol w:w="783"/>
        <w:gridCol w:w="1229"/>
        <w:gridCol w:w="1270"/>
        <w:gridCol w:w="1676"/>
        <w:gridCol w:w="1759"/>
      </w:tblGrid>
      <w:tr>
        <w:trPr>
          <w:trHeight w:val="30" w:hRule="atLeast"/>
        </w:trPr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единой инвестиционной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выставки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выставок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пленарного заседания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инвесторов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Президенте Республики Казахстан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заседание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</w:t>
            </w:r>
          </w:p>
        </w:tc>
      </w:tr>
      <w:tr>
        <w:trPr>
          <w:trHeight w:val="30" w:hRule="atLeast"/>
        </w:trPr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промежуточного заседания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инвесторов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Президенте Республики Казахстан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заседание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</w:t>
            </w:r>
          </w:p>
        </w:tc>
      </w:tr>
      <w:tr>
        <w:trPr>
          <w:trHeight w:val="30" w:hRule="atLeast"/>
        </w:trPr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заседания Евразийского Делового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Конгресса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заседание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бизнес-форумов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форум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 инвестиций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(разработка и печать)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буклетов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буклет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прокат видеоролика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средствах массовой информации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видеоролик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материалов в средствах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массовой информации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(разработка и печать)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справочника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"Investor's Guide"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прямых иностранных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ВВП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</w:t>
            </w:r>
          </w:p>
        </w:tc>
      </w:tr>
    </w:tbl>
    <w:bookmarkStart w:name="z6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качества слова "экономического развития и торговли" заменить словами "индустрии и новых технологий";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"2011" строки "Объем бюджетных расходов" цифры "2342958" заменить цифрами "2373888";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011 "Поддержка создания новых, модернизация и оздоровление действующих производств в рамках направления "Производительность - 2020"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4"/>
        <w:gridCol w:w="987"/>
        <w:gridCol w:w="1170"/>
        <w:gridCol w:w="1353"/>
        <w:gridCol w:w="1374"/>
        <w:gridCol w:w="1415"/>
        <w:gridCol w:w="1517"/>
      </w:tblGrid>
      <w:tr>
        <w:trPr>
          <w:trHeight w:val="30" w:hRule="atLeast"/>
        </w:trPr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"Поддержка создания новых, модернизация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оздоровление действующих производств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"Производительность - 2020"</w:t>
            </w:r>
          </w:p>
        </w:tc>
      </w:tr>
      <w:tr>
        <w:trPr>
          <w:trHeight w:val="30" w:hRule="atLeast"/>
        </w:trPr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в приоритетных секторах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 увеличения производительности труда</w:t>
            </w:r>
          </w:p>
        </w:tc>
      </w:tr>
      <w:tr>
        <w:trPr>
          <w:trHeight w:val="30" w:hRule="atLeast"/>
        </w:trPr>
        <w:tc>
          <w:tcPr>
            <w:tcW w:w="6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6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30" w:hRule="atLeast"/>
        </w:trPr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затрат на разработку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комплексного плана инвестиционного проекта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квалифицированных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проектных и инжиниринговых организаций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высококвалифицированных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зарубежных специалистов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конечного результата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модернизированных предприятий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участников программы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качества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государственной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 предприятий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 плана по модернизации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один проект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4900798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6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012 "Оплата услуг институтов национальной инновационной системы":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прямого результата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3"/>
        <w:gridCol w:w="1773"/>
        <w:gridCol w:w="913"/>
        <w:gridCol w:w="1073"/>
        <w:gridCol w:w="1153"/>
        <w:gridCol w:w="1073"/>
        <w:gridCol w:w="1393"/>
      </w:tblGrid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развитии офисов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Обоснование концепций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коммерциализацию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материально-технической поддержке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предоставлению инфраструктуры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СЭЗ ПИТ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проектов 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дорожных карт в 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тенденциях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в мире и РК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состоянии 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 в 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т.ч. в региональном разрезе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экспертных оценок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проектам нормативно-правовых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действующего законодательства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воздействия на процессы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 развития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bookmarkStart w:name="z6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конечного результата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3"/>
        <w:gridCol w:w="1833"/>
        <w:gridCol w:w="653"/>
        <w:gridCol w:w="1113"/>
        <w:gridCol w:w="1153"/>
        <w:gridCol w:w="1053"/>
        <w:gridCol w:w="1353"/>
      </w:tblGrid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используемых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конструкторских документации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предприятиях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концепций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коммерциализации проектов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разработанных 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компаний 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инкубирование из числа заявивших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компаний, размещенных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административном здании СЭЗ ПИТ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инновационной активности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</w:tr>
    </w:tbl>
    <w:bookmarkStart w:name="z6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"2011" строки "Объем бюджетных расходов" цифры "849078" заменить цифрами "1003504";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017 "Услуги по обеспечению стимулирования инновационной активности"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8"/>
        <w:gridCol w:w="1818"/>
        <w:gridCol w:w="981"/>
        <w:gridCol w:w="1203"/>
        <w:gridCol w:w="1939"/>
        <w:gridCol w:w="1861"/>
        <w:gridCol w:w="2440"/>
      </w:tblGrid>
      <w:tr>
        <w:trPr>
          <w:trHeight w:val="30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 "Услуги по обеспечению стимулирования 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активности"</w:t>
            </w:r>
          </w:p>
        </w:tc>
      </w:tr>
      <w:tr>
        <w:trPr>
          <w:trHeight w:val="30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государственной политики инновационного развития,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реализация государственной политики научно-технического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инновационного развития страны, в том числе создание условий 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экономики страны на основе внедрения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научно-технологических разработок (использования достижений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и техники) и формирования высокотехнологических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проведение комплексной пропагандинской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популяризации инновационной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Предоставление услуг субъектам 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(консультации, экспертизы, консалтинг, инжиниринг) проводимые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технопарками</w:t>
            </w:r>
          </w:p>
        </w:tc>
      </w:tr>
      <w:tr>
        <w:trPr>
          <w:trHeight w:val="30" w:hRule="atLeast"/>
        </w:trPr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30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 результата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выставки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СЭЗ ПИТ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 Президента РК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конгресса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 НИФ50$К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журнала 50KZ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рационализаторских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выставки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РК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результата: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НИФ50$К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портала (год)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посещения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номеров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журнала 50KZ (год)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экземпляров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12/3000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12/3000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12/3000</w:t>
            </w:r>
          </w:p>
        </w:tc>
      </w:tr>
      <w:tr>
        <w:trPr>
          <w:trHeight w:val="30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рационализаторских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осведомляемости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РК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политике в РК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186570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307091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018 "Услуги по сопровождению Государственной программы по форсированному индустриально-инновационному развитию":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"2011" строки "Анализ, мониторинг, оценка реализации проектов Карты индустриализации (привлечение НПО)" цифру "5" заменить цифрой "8";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3"/>
        <w:gridCol w:w="1473"/>
        <w:gridCol w:w="753"/>
        <w:gridCol w:w="813"/>
        <w:gridCol w:w="853"/>
        <w:gridCol w:w="813"/>
        <w:gridCol w:w="1613"/>
      </w:tblGrid>
      <w:tr>
        <w:trPr>
          <w:trHeight w:val="3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отчетов о ходе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проектов 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индустриализации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по итогам первого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 полугодий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Общенациональный Телемост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презентации проектов 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индустриализации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конечного результата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3"/>
        <w:gridCol w:w="1293"/>
        <w:gridCol w:w="613"/>
        <w:gridCol w:w="773"/>
        <w:gridCol w:w="673"/>
        <w:gridCol w:w="733"/>
      </w:tblGrid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Презентация проектов Карты индустриализации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"2011" строки "Средние затраты на проведение анализа, мониторинга и оценки реализации проектов Карты индустриализации" цифры "31800" заменить цифрой "10003";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3"/>
        <w:gridCol w:w="1513"/>
        <w:gridCol w:w="913"/>
        <w:gridCol w:w="953"/>
        <w:gridCol w:w="1353"/>
        <w:gridCol w:w="813"/>
        <w:gridCol w:w="693"/>
      </w:tblGrid>
      <w:tr>
        <w:trPr>
          <w:trHeight w:val="3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Общенационального Телемоста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презентации проектов 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индустриализации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"2011" строки "Объем бюджетных расходов" цифры "159000" заменить цифрами "329630";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022 "Содействие продвижению экспорта казахстанских товаров на внешние рынки" в рамках направления "Экспортер - 2020"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4"/>
        <w:gridCol w:w="1612"/>
        <w:gridCol w:w="1349"/>
        <w:gridCol w:w="1390"/>
        <w:gridCol w:w="1390"/>
        <w:gridCol w:w="1613"/>
        <w:gridCol w:w="1452"/>
      </w:tblGrid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"Содействие продвижению экспорта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на внешние рынки"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"Экспортер - 2020"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4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аналитической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казахстанским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экспортоориентированным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предприятиям по потенциальным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рынкам сбыта (страновые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обзоры/бриф-анализы)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25/24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15/20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8/10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5/10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5/10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экспортной деятельности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тия)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Продвижение 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обработанной продукции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гуманитарных закупок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тия)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 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популяризацию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по содействию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продвижения экспорта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тел.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видео-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СМИ/1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тел.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тел.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тел.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видео-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ролик/225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тел.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видео-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 зарубежного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представительствa KAZNEX INVEST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предоставленных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экспортных грантов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экспортных контрактов,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заключенных при оказании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поддержки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долл. США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качества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получивших 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поддержку при продвижении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зарубежные рынки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риятий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зффективности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при продвижении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на внешние рынки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1253950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1338265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1877471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1841356</w:t>
            </w:r>
          </w:p>
        </w:tc>
      </w:tr>
    </w:tbl>
    <w:bookmarkStart w:name="z8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029 "Реализация инициативы прозрачности деятельности добывающих отраслей в Республике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 слова "EITI" заменить словами "инициатива прозрачности деятельности добывающих отраслей";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031 "Капитальные расходы Министерства индустрии и новых технологий Республики Казахстан"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8"/>
        <w:gridCol w:w="1047"/>
        <w:gridCol w:w="1169"/>
        <w:gridCol w:w="1128"/>
        <w:gridCol w:w="1351"/>
        <w:gridCol w:w="1372"/>
        <w:gridCol w:w="1555"/>
      </w:tblGrid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"Капитальные расходы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новых технологий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 функционирования министерства,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 и территориальных органов</w:t>
            </w:r>
          </w:p>
        </w:tc>
      </w:tr>
      <w:tr>
        <w:trPr>
          <w:trHeight w:val="30" w:hRule="atLeast"/>
        </w:trPr>
        <w:tc>
          <w:tcPr>
            <w:tcW w:w="6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вытекающих их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6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телефонии (АТС)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парка серверного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новой структурно-кабельной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(СКС) для доступа к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лицензионного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 обеспечения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парка компьютерной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структурно-кабельной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центрального аппарата МИНТ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безопасности, определенным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РК от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2004 года № 965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мерах по обеспечению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в Республики Казахстан"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системы блоков 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МИНТ РК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мониторов 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МИНТ РК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Бесперебойная работа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вычислительной и организационной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техники, улучшение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базы, улучшение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работников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парка вычислительной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и серверного оборудования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Обьем бюджетных расходов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2 679,3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133573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8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034 "Консервация и ликвидация урановых рудников, захоронение техногенных отходов":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"Строительство площадки хранения контейнеров с РАО"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3"/>
        <w:gridCol w:w="853"/>
        <w:gridCol w:w="973"/>
        <w:gridCol w:w="1013"/>
        <w:gridCol w:w="953"/>
        <w:gridCol w:w="1053"/>
        <w:gridCol w:w="1033"/>
      </w:tblGrid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созданию площадки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 контейнеров с РАО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"Строительство комплекса по переработке гидроксида натрия в геоцементный камень"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3"/>
        <w:gridCol w:w="893"/>
        <w:gridCol w:w="713"/>
        <w:gridCol w:w="1053"/>
        <w:gridCol w:w="873"/>
        <w:gridCol w:w="993"/>
        <w:gridCol w:w="1053"/>
      </w:tblGrid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созданию установки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 гидроксида натрия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геоцементный камень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8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3"/>
        <w:gridCol w:w="753"/>
        <w:gridCol w:w="873"/>
        <w:gridCol w:w="1113"/>
        <w:gridCol w:w="1013"/>
        <w:gridCol w:w="1193"/>
        <w:gridCol w:w="933"/>
      </w:tblGrid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 резервного объема ЖРО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1-го и 2-го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пускового комплекса ЖРО зд.158Б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рабочей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конструкторской документации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КП ЖРО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нестандартного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и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типового оборудования КП ЖРО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КП ЖРО,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переработку маслосодержащих РАО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8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бюджетной программы 052 "Обеспечение реализации исследований проектов, осуществляемых совместно с международными организациями" дополнить бюджетной программой 053 "Обеспечение повышения энергоэффективности"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3"/>
        <w:gridCol w:w="1293"/>
        <w:gridCol w:w="1393"/>
        <w:gridCol w:w="1493"/>
        <w:gridCol w:w="1153"/>
        <w:gridCol w:w="1493"/>
        <w:gridCol w:w="2233"/>
      </w:tblGrid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 "Обеспечение повышения энергоэффективности"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комплексного плана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энергоэффективности, в т.ч.: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организационные мероприятия;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нормативно-правовые мероприятия;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образовательные мероприятия;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информационное обеспечение;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мероприятия по стандартизации и сертификации;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мероприятия международного сотрудничества;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финансово-экономические меры и механизмы,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инвестиционная политика.</w:t>
            </w:r>
          </w:p>
        </w:tc>
      </w:tr>
      <w:tr>
        <w:trPr>
          <w:trHeight w:val="30" w:hRule="atLeast"/>
        </w:trPr>
        <w:tc>
          <w:tcPr>
            <w:tcW w:w="4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функций, полномочий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180" w:hRule="atLeast"/>
        </w:trPr>
        <w:tc>
          <w:tcPr>
            <w:tcW w:w="4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Комплексного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энергоэффективности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план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энергоэффективности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разработку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комплексного плана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энергоэффективности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106642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9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015 "Целевые трансферты на развитие областным бюджетам, бюджетам городов Астаны и Алматы для развития индустриально-инновационной инфраструктуры в рамках направления "Инвестор - 2020":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дорог" цифры "4,0" заменить цифрами "1,4";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"Благоустройство бульварной части дорог" цифры "6,1" заменить цифрами "1,4";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технического водопровода":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"технического"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"2011" цифры "2,9" заменить цифрами "6,2";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бытовой канализации" цифры "4,1" заменить цифрами "5,2";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ливневой канализации" цифры "2,8" заменить цифрами "9,7";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тепломагистрали" цифры "6,4" заменить цифрами "2,1";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телефонной канализации" цифры "3,1" заменить цифрами "4,7";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"Соответствие утвержденным требованиям разработки ТЭО"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3"/>
        <w:gridCol w:w="913"/>
        <w:gridCol w:w="1073"/>
        <w:gridCol w:w="1193"/>
        <w:gridCol w:w="1173"/>
        <w:gridCol w:w="1593"/>
        <w:gridCol w:w="1493"/>
      </w:tblGrid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Освоение инвесторами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 индустриальной зоны,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обеспеченные инженерными сетями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</w:tbl>
    <w:bookmarkStart w:name="z10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"4557046" заменить цифрами "6557046";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048 "Целевые трансферты на развитие областным бюджетам, бюджетам городов Астаны и Алматы на развитие теплоэнергетической системы":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"2011" строки "Трансферты, направленные на развитие теплоэнергетической системы областей и гг. Астаны и Алматы, из них" цифры "21" заменить цифрами "23";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3"/>
        <w:gridCol w:w="1093"/>
        <w:gridCol w:w="1253"/>
        <w:gridCol w:w="1333"/>
        <w:gridCol w:w="1313"/>
        <w:gridCol w:w="1033"/>
        <w:gridCol w:w="1333"/>
      </w:tblGrid>
      <w:tr>
        <w:trPr>
          <w:trHeight w:val="225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"Средние затраты на строительство 1 проекта" цифры "2489,1" заменить цифрами "2784,1";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"Объем бюджетных расходов" цифры "52271463" заменить цифрами "64035722";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050 "Увеличение уставного капитала АО "Фонд национального благосостояния "Самрук-Казына" для обеспечения конкурентоспособности и устойчивости национальной экономики":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0"/>
        <w:gridCol w:w="1162"/>
        <w:gridCol w:w="1383"/>
        <w:gridCol w:w="1464"/>
        <w:gridCol w:w="1888"/>
        <w:gridCol w:w="1445"/>
        <w:gridCol w:w="1768"/>
      </w:tblGrid>
      <w:tr>
        <w:trPr>
          <w:trHeight w:val="30" w:hRule="atLeast"/>
        </w:trPr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 "Увеличение уставного капитала АО "Фонд национального благосостояния "Самрук-Казына"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 и устойчивости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</w:p>
        </w:tc>
      </w:tr>
      <w:tr>
        <w:trPr>
          <w:trHeight w:val="30" w:hRule="atLeast"/>
        </w:trPr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"Фонд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 "Самрук-Казына" с последующим увеличением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 капитала: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"КЕГОК" для реализации проекта "Реконструкция 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кВ ЦГПП-Осакаровка";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"Самрук-Энерго" для реализации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"Строительство Балхашской ТЭС", "Строительство подстанции "Кенсай", "Комбинированная система золошлакоудаления АлЭС ТЭЦ-1", "Реконструкция и расширение золоотвала ТЭЦ-3, 2 этап строительства", "Реконструкция и расширение Алматинской ТЭЦ-2 АО "АлЭС". III очередь. Бойлерная"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"Казахстан темир жолы" для реализации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"Строительство ЖД Хоргос-Жетыген", "Строительство 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Узень-государственная граница с Туркменистаном"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"НК "Казмунайгаз" для реализации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"Строительство газопровода Бейнеу-Бозой-Акбулак"</w:t>
            </w:r>
          </w:p>
        </w:tc>
      </w:tr>
      <w:tr>
        <w:trPr>
          <w:trHeight w:val="30" w:hRule="atLeast"/>
        </w:trPr>
        <w:tc>
          <w:tcPr>
            <w:tcW w:w="4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0" w:hRule="atLeast"/>
        </w:trPr>
        <w:tc>
          <w:tcPr>
            <w:tcW w:w="4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30" w:hRule="atLeast"/>
        </w:trPr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Балхашской ТЭС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реализации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2010-2015 г.г.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проекта 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покрытие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электроэнергии в южном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регионе, который 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6,86 млрд.кВтч в год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подстанции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"Кенсай"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 трансформаторной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мощности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МВА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Комбинированная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золошлакоудаления АлЭС ТЭЦ-1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дальнейшей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станции, сохраняя 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отпуска в год: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электрической энергии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кВтч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тепловой энергии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30" w:hRule="atLeast"/>
        </w:trPr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золоотвала ТЭЦ-3, 2 этап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дальнейшей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станции, сохраняя 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отпуска в год: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электрической энергии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кВтч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тепловой энергии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</w:tr>
      <w:tr>
        <w:trPr>
          <w:trHeight w:val="30" w:hRule="atLeast"/>
        </w:trPr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ТЭЦ-2 АО "АлЭС".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очередь. Бойлерная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отпускаемой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тепловой энергии в год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</w:p>
        </w:tc>
      </w:tr>
      <w:tr>
        <w:trPr>
          <w:trHeight w:val="30" w:hRule="atLeast"/>
        </w:trPr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ЖД Хоргос-Жетыген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железной дороги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293,73</w:t>
            </w:r>
          </w:p>
        </w:tc>
      </w:tr>
      <w:tr>
        <w:trPr>
          <w:trHeight w:val="30" w:hRule="atLeast"/>
        </w:trPr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расстояния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Китая до южных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и стран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 Азии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ЖД Узень-государевтенная граница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Туркменистаном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железной дороги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145,7</w:t>
            </w:r>
          </w:p>
        </w:tc>
      </w:tr>
      <w:tr>
        <w:trPr>
          <w:trHeight w:val="30" w:hRule="atLeast"/>
        </w:trPr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 новых раздельных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на участке Узень-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государевтенная граница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Туркменистаном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расстояния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железнодорожной линии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Казахстаном и Ираном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Бейнеу-Бозой- Акбулак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компрессорных станций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населенных пунктов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рабочих мест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эксплуатации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30" w:hRule="atLeast"/>
        </w:trPr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ВЛ220 кВ ЦГПП-Осакаровка"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 трансформаторной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мощности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МВА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эффективной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прорывных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перспективных отраслей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экономики,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низкорентабельных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значимых проектов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капитализации дочерних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компаний АО "ФНБ "Самрук-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Казына"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(Кол-во дочерних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предприятий, у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увеличены уставные капиталы)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реализуемых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путем капитализации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"ФНБ "Самрук-Казына"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предусмотренных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сумма выделяемых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средств на 1 проект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9996276,21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10415946,3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12774000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11880600</w:t>
            </w:r>
          </w:p>
        </w:tc>
      </w:tr>
      <w:tr>
        <w:trPr>
          <w:trHeight w:val="30" w:hRule="atLeast"/>
        </w:trPr>
        <w:tc>
          <w:tcPr>
            <w:tcW w:w="4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139947867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83327571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63870000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59403000</w:t>
            </w:r>
          </w:p>
        </w:tc>
      </w:tr>
    </w:tbl>
    <w:bookmarkStart w:name="z11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051 "Кредитование АО "Фонд национального благосостояния "Самрук-Казына" для обеспечения конкурентоспособности и устойчивости национальной экономики"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2"/>
        <w:gridCol w:w="1312"/>
        <w:gridCol w:w="1394"/>
        <w:gridCol w:w="1637"/>
        <w:gridCol w:w="1698"/>
        <w:gridCol w:w="1516"/>
        <w:gridCol w:w="1761"/>
      </w:tblGrid>
      <w:tr>
        <w:trPr>
          <w:trHeight w:val="30" w:hRule="atLeast"/>
        </w:trPr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 "Кредитование АО "Фонд 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"Самрук-Казына" для обеспечения конкурентоспособности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устойчивости национальной экономики"</w:t>
            </w:r>
          </w:p>
        </w:tc>
      </w:tr>
      <w:tr>
        <w:trPr>
          <w:trHeight w:val="30" w:hRule="atLeast"/>
        </w:trPr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бюджетного кредита АО "Фонд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благосостояния "Самрук-Казына"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последующего кредитования: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"Казахстан темир жолы", для приобретения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пассажирских вагонов;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"Досжан темир жолы (ДТЖ)"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"Строительство железной дороги Шар-Усть-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Каменогорск";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"КазЭкспортГарант", с целью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поддержки экспорта казахстанских локомотивов в 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"БРК Лизинг" для обновления основных фондов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 предприятий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"Производительность - 2020".</w:t>
            </w:r>
          </w:p>
        </w:tc>
      </w:tr>
      <w:tr>
        <w:trPr>
          <w:trHeight w:val="30" w:hRule="atLeast"/>
        </w:trPr>
        <w:tc>
          <w:tcPr>
            <w:tcW w:w="4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0" w:hRule="atLeast"/>
        </w:trPr>
        <w:tc>
          <w:tcPr>
            <w:tcW w:w="4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новыми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пассажирскими вагонами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26,35</w:t>
            </w:r>
          </w:p>
        </w:tc>
      </w:tr>
      <w:tr>
        <w:trPr>
          <w:trHeight w:val="30" w:hRule="atLeast"/>
        </w:trPr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разработки ТЭО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проекту "Строительство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железной 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Шар-Усть-Каменогорск"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локомотивов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основных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финансирования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"БРК-Лизинг"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кредита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 "Самрук-Казына"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конечных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заемщиков получивших кредит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АО "Фонд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 "Самрук-Казына"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сумма предоставленных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 на 1 проект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9 401500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7900000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4565000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5500000</w:t>
            </w:r>
          </w:p>
        </w:tc>
      </w:tr>
      <w:tr>
        <w:trPr>
          <w:trHeight w:val="30" w:hRule="atLeast"/>
        </w:trPr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18803000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31600000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9130000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11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"Свод бюджетных расходов":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 бюджетных расходов" цифры "165345085" заменить цифрами "229950270";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"текущие бюджетные программы" цифры "38381045" заменить цифрами "38467668";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"бюджетные программы развития" цифры "126964040" заменить цифрами "191482602".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