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ca7d" w14:textId="b12c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операторов технического осмотра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2011 года № 524. 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15.04.2015 г. № 350.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15 июля 1996 года "О безопасности дорожного движения"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524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реестра операторов технического осмотра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Правил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реестра операторов технического осмотра (далее - Правила) разработаны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 и устанавливают порядок ведения реестра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Реестр операторов технического осмотра (далее - реестр) создается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создания единого перечня операторов технического осмотра, осуществляющих проведение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государственного контроля за соблюдением порядка проведения </w:t>
      </w:r>
      <w:r>
        <w:rPr>
          <w:rFonts w:ascii="Times New Roman"/>
          <w:b w:val="false"/>
          <w:i w:val="false"/>
          <w:color w:val="000000"/>
          <w:sz w:val="28"/>
        </w:rPr>
        <w:t>обязательного технического 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механических транспортных средств и прицепов к ним операторами технического осмотра и требований, установленных действующим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Реестр представляет собой единый, периодически уточняемый перечень операторов технического осмотра и содержащий все необходимые сведения информационно-справочного характера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Регистрация в Реестре и его ведение осуществляется Комитетом транспортного контроля Министерства транспорта и коммуникаций Республики Казахстан (далее - уполномоченный орган)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на основании представленной информации территориальных органов транспортного контроля Комитета транспортного контроля Министерства транспорта и коммуникаций Республики Казахстан (далее - органы транспортного контроля).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Реестра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в Реестре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индивидуальным предпринимателем или юридическим лицом в органы транспортного контроля по месту его регистрации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рассмотрение, принятие органом транспортного контроля решения о включении или об отказе во включении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включения в реестр индивидуальным предпринимателем или юридическим лицом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справки либо свидетельства о государственной регистрации (перерегистрации)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личность, 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документов, подтверждающих право собственности или владения и пользования на недвижимое имущество оператора технического осмотра, с проставленным штампом о произведенной регистрации прав на недвижимое имущество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сертификатов аттестации испытательного оборудования и поверки средств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об испытательных оборудованиях и средствах измерения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Заявителю выдается расписка с указанием даты поступления документов, фамилии, имени (отчества) специалиста, принявшего документы, перечня документов представленных для включения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с прилагаемыми к нему документами рассматривается органами транспортного контроля в течение пяти рабочих дней со дня его подачи.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проведенной проверки достоверности представленных сведений органы транспортного контроля принимают решение о включении заявителя в Реестр или об отказе во включении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о включении в реестр оформляется в форме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 </w:t>
      </w:r>
      <w:r>
        <w:rPr>
          <w:rFonts w:ascii="Times New Roman"/>
          <w:b w:val="false"/>
          <w:i w:val="false"/>
          <w:color w:val="000000"/>
          <w:sz w:val="28"/>
        </w:rPr>
        <w:t>включении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 или отказе во включении в реестр органы транспортного контроля в течение срока, указанного в пункте 8 настоящих Правил, направляют заявителю письменное уведомление о включении в реестр или письменный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Органы транспортного контроля в течение одного рабочего дня со дня издания приказа о включении в реестр представляют в уполномоченный орган информацию, включающую: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адрес и контактные телефоны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адреса и контактные телефоны центров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местонахождение стационарной линии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тип и количество стационарных и мобильных линий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регион деятельности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ежеквартально осуществляет опубликование реестра в периодических печатных изданиях на казахском и русском языках и размещает на своем интернет-ресурсе: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технического осмотра, включенный в реестр, уведомляет органы транспортного контроля о каких-либо изменениях сведений и документов, представленных при включении в реестр, в течение пяти рабочих дней со дня таких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Органы транспортного контроля в течение одного рабочего дня со дня получения уведомления о каких-либо изменениях сведений и документов, представленных при включении в реестр, представляют в уполномоченный орган информацию об изменениях сведений и документов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включения в Реестр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документов, требуемых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указанных сведений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исключение из Реестра в течение шести месяцев до даты подачи заявления по основаниям, указанным в подпунктах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 пункта 19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Запрещается вынесения решения об отказе во включении в Реестр по основаниям, не предусмотренным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 устранения причин, послуживших основанием для отказа включения в Реестр, индивидуальный предприниматель или юридическое лицо повторно обращается в органы транспортного контроля с предоставлением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Основаниями для исключения из реестра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индивидуального предпринимателя или юридического лица о добровольном исключении из реестра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прекращение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индивидуального предпринимателя, 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заведомо недостоверной информации при включении в реестр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совмещение оказания услуг по проведению обязательного технического осмотра, ремонту, техническому обслуживанию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совершение повторного в течение года административного правонарушения в сфере осуществления обязательного технического осмотра механических транспортных средств и прицепов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Уведомление об исключении из реестра операторов технического осмотра направляется индивидуальному предпринимателю или юридическому лицу в течение трех рабочих дней после принятия соответствующего решения органом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Исключение из реестра влечет прекращение деятельности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течение одного рабочего дня со дня принятия решения об исключении из Реестра органы транспортного контроля письменно уведомляют об этом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течение двух рабочих дней со дня получения уведомления индивидуальный предприниматель или юридическое лицо представляет в органы транспортного контроля по акту приема-передачи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журнал регистрации свидетельств о прохождении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бланки свидетельств о прохождении обязательного технического осмотра.</w:t>
      </w:r>
    </w:p>
    <w:bookmarkEnd w:id="6"/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операторов технического осмотра 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операторов технического осмотра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547"/>
        <w:gridCol w:w="1548"/>
        <w:gridCol w:w="1548"/>
        <w:gridCol w:w="1396"/>
        <w:gridCol w:w="1548"/>
        <w:gridCol w:w="1375"/>
        <w:gridCol w:w="1375"/>
        <w:gridCol w:w="1548"/>
        <w:gridCol w:w="1377"/>
      </w:tblGrid>
      <w:tr>
        <w:trPr>
          <w:trHeight w:val="22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техниче-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центров технического осмотра 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 испытательных оборудованиях и средствах измерения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Испытательное обрудование (далее - ИО), применяемое в центре технического осмотра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913"/>
        <w:gridCol w:w="2773"/>
        <w:gridCol w:w="2153"/>
        <w:gridCol w:w="2393"/>
      </w:tblGrid>
      <w:tr>
        <w:trPr>
          <w:trHeight w:val="8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(показатели)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ИО,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аттеста-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</w:tr>
      <w:tr>
        <w:trPr>
          <w:trHeight w:val="30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 измерений (далее - СИ), применяемые в центре технического осмотра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3001"/>
        <w:gridCol w:w="3340"/>
        <w:gridCol w:w="1687"/>
        <w:gridCol w:w="285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(показатели)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СИ,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ва) о поверке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аттеста-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дичность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