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9bb8" w14:textId="59a9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марта 2009 года №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2011 года № 526. Утратило силу постановлением Правительства Республики Казахстан от 28 сентября 2015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410 "Об утверждении нормативов затрат на производство видов продукции растениеводства, подлежащих обязательному страхованию, на один гектар посевной площади" (САПП Республики Казахстан, 2009 г., № 17, ст. 146)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нормативах затрат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производство видов продукции растениеводства, подлежащих обязательному страхованию, на один гектар посевной площади,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по применению нормативов затрат на производство видов продукции растениеводства, подлежащих обязательному страхованию, на один гектар посевной площади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этом, действие настоящего пункта распространяется на договоры обязательного страхования в растениеводстве, заключенные с 1 января 2010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