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14c8" w14:textId="df81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создании Совета по сотрудничеству в области фундаментальной науки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2011 года № 535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Совета по сотрудничеству в области фундаментальной науки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создании Совета по сотрудничеству в области фундаментальной науки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№ 535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создании Совета по сотрудничеству в области фундаментальной</w:t>
      </w:r>
      <w:r>
        <w:br/>
      </w:r>
      <w:r>
        <w:rPr>
          <w:rFonts w:ascii="Times New Roman"/>
          <w:b/>
          <w:i w:val="false"/>
          <w:color w:val="000000"/>
        </w:rPr>
        <w:t>
науки государств-участников Содружества Независимых Государств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положений Концепции дальнейшего развития Содружества Независимых Государств, одобренной Решением Совета глав государств Содружества Независимых Государств от 5 октября 2007 года, в части развития науки 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фундаментальной науки для социального и экономического прогресса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благоприятных условий для развития, координации и последовательного углубления сотрудничества государств-участников Содружества Независимых Государств в области фундаментальной науки,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Совет по сотрудничеству в области фундаментальной науки государств-участников Содружества Независимых Государств (далее -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на основе Положения о Совете по сотрудничеству в области фундаментальной науки государств-участников Содружества Независимых Государств, которое является неотъемлемой частью настоящего Соглашения.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документов.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являющиеся неотъемлемой частью настоящего Соглашения, которые оформляются соответствующим протоколом.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государства, разделяющего цели и принципы настоящего Соглашения, путем передачи депозитарию документа о присоединении.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таком своем намерении не позднее, чем за шесть месяцев до выхода, и урегулировав финансовые и иные обязательства, возникшие за время участия в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"__" __________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Азербайджанской Республики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Армения 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  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Молдова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создании Совета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сотрудничеству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фундаментальной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Государств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№ 535    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по сотрудничеству в области фундаментальной</w:t>
      </w:r>
      <w:r>
        <w:br/>
      </w:r>
      <w:r>
        <w:rPr>
          <w:rFonts w:ascii="Times New Roman"/>
          <w:b/>
          <w:i w:val="false"/>
          <w:color w:val="000000"/>
        </w:rPr>
        <w:t>
науки государств-участников Содружества Независимых Государств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Совет по сотрудничеству в области фундаментальной науки государств-участников Содружества Независимых Государств (далее - Совет) создается для организационного обеспечения сотрудничества между органами государственной власти в области науки государств-участников Соглашения о создании Совета по сотрудничеству в области фундаментальной науки государств-участников Содружества Независимых Государств (далее - Соглашение), национальными академиями наук, а также организациями государств-участников Соглашения, проводящими фундаментальные научные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Совет в своей деятельности руководствуется Уставом Содружества Независимых Государств (далее - СНГ), международными многосторонними договорами и решениями, принятыми в рамках СНГ, Общим положением об органах отраслевого сотрудничества Содружества Независимых Государств, а также настоящим Положением.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Основные направления деятельности Совета и его функции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Основными направлениями деятельности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формированию и реализации межгосударственных программ и проектов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нормативной правовой базы сотрудничества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установлению прямых контактов и укреплению сотрудничества между организациями государств - участников Соглашения, проводящими фундаментальные научные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рамках своей компетенции с органами СНГ, Исполнительным комитетом СНГ, органами государственной власти государств-участников Соглашения, а также с организациями государств-участников Соглашения, проводящими фундаментальные научные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рабочими аппаратами международных организаций по вопросам фундаментальной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Основные функции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определению приоритетных направлений и форм сотрудничества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формированию и реализации межгосударственных программ и проектов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совершенствованию нормативно-правовой базы сотрудничества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созданию системы обмена информацией в области фундаментальной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выполнения совместных программ и проектов в области фундаментальной науки.</w:t>
      </w:r>
    </w:p>
    <w:bookmarkEnd w:id="21"/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Права Совета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для выполнения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на рассмотрение Совета глав государств, Совета глав правительств, Экономического совета, Совета министров иностранных дел СНГ проекты документов, подготовленные Советом;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создавать в установленном порядке для выполнения стоящих перед Советом задач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соответствующих государственных органов и организаций государств-участников Соглашения, проводящих фундаментальные исследования, материалы и информацию, необходимые для выполнения возложенных на Совет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решать иные вопросы, входящие в его компетенцию.</w:t>
      </w:r>
    </w:p>
    <w:bookmarkEnd w:id="23"/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Организация работы Совета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В состав Совета входят руководители соответствующих органов государственной власти в области науки, руководители национальных академий наук государств-участников СНГ или иные уполномоченные государствами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заседания Совета лиц, замещающих членов Совета, их полномочия должны быть подтверждены соответствующим документом.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входят руководитель секретариата Совета и представитель Исполнительного комитета СНГ, а также могут входить руководители других органов отраслевого сотрудничества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работе Совета в качестве наблюдателей могут принимать участие представители органов государственной власти в области науки государств, не являющихся участниками Соглашения, разделяющих его цели и принципы.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заседаниях Совета по его решению могут принимать участие в качестве приглашенных иные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Председательство в Совете осуществляется поочередно каждым государством-участником СНГ в лице его представителя в порядке русского алфавита названий государств - участников СНГ, как правило, в течение одного года. Предшествующий и последующий председатели Совета являются его сопредседателями. В случае временного отсутствия председателя Совета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председательстве решается на первом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Заседания Совета проводятся по мере необходимости,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созыва заседаний Совета, их проведения, кворум, процедура принятия решений, а также другие вопросы его деятельности определяются принимаемым 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Совета и подписывает принятые им документы, запрашивает у членов Совета информацию о выполнении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Совет в органах СНГ и организациях государств-участников Соглашения, проводящих фундаментальные научные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Секретариат Совета осуществляет организационно-техническое и информационное обеспечение деятельности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Совета возлагаются на орган государственной власти в области науки или национальную академию наук государства-участника Соглашения, председательствующего в Совете.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Совета является представитель органа, на который возложены функции секретариата Совета, а заместителем руководителя секретариата -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Государства-участники Соглашения оказывают необходимое содействие Совету и его секретариату в выполнении их функций. </w:t>
      </w:r>
    </w:p>
    <w:bookmarkEnd w:id="25"/>
    <w:bookmarkStart w:name="z7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Финансирование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Расходы, связанные с финансированием проведения заседаний Совета, осуществляются за счет соответствующих органов государственной власти в области науки, а также академии наук принимающего государства-участника СНГ. Расходы на командирование членов Совета и участников заседания осуществляются направляющими органами государственной власти в области науки и организациями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Финансирование деятельности рабочих групп, создаваемых Советом, осуществляется по решению органов исполнительной власти государств-участников СНГ и инвесторами, заинтересованными в результатах их деятельности.</w:t>
      </w:r>
    </w:p>
    <w:bookmarkEnd w:id="27"/>
    <w:bookmarkStart w:name="z7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Заключительные положения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Рабочим языком Совета является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Совет ежегодно информирует Исполнительный комитет СНГ о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6.3. Отчет о работе Совета рассматривается в установленном порядке на заседании Совета глав правительств СНГ.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