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11106" w14:textId="fa111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Искандирове А.М.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мая 2011 года № 539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Искандирова Абая Мукашевича вице-министром экономического развития и торговли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