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8e07" w14:textId="e1e8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Омарханове Г.Г.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2011 года № 563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Омарханова Габита Галымбековича заместителем Председателя Агентства Республики Казахстан по регулированию естественных монополий.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