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359f" w14:textId="1d93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2011 года № 565.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мая 2011 года № 565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29.08.2019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2005 года № 787 "Об утверждении Правил учета и списания военного имущества":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списания военного имущества, утвержденных указанным постановлением: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 26 декабря 1995 года" заменить словами "от 28 февраля 2007 года";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Организация учета и списания военного имущества Вооруженных Сил, других войск и воинских формирований осуществляется соответствующими государственными органами, в оперативном управлении которых находится данное имущество, по согласованию с Комитетом начальников штабов Министерства обороны Республики Казахстан.".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02.12.2016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06.11.2019 </w:t>
      </w:r>
      <w:r>
        <w:rPr>
          <w:rFonts w:ascii="Times New Roman"/>
          <w:b w:val="false"/>
          <w:i w:val="false"/>
          <w:color w:val="00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