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1e07" w14:textId="a711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июня 2009 года № 957 "О создании некоммерческого акционерного общества "Новый университет Астаны" и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2011 года №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2009 года № 957 "О создании некоммерческого акционерного общества "Новый университет Астаны" и выделении средств из резерва Правительства Республики Казахстан" (САПП Республики Казахстан, 2009 г., № 31, ст. 283)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2011 года № 572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2009 года № 957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директоров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
"Назарбаев Университет"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Сагатханович     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Нематоеич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Кулибаев  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Аскарович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Миттал Лакшми               - председатель Совета директоров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"Арселор Миттал"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Машкевич                    - председатель Совета директоров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   "Eurasian Natural Resources Corporation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PLS"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председатель Совета директоров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"Kazakhmys PLS"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Феттах Таминдже             - председатель компании "Sembol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Construction"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Меркель Дэвид               - независимый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Старр Фредерик              - независимый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Саринжипов                  - председатель Исполнительного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Бакенович              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"Назарбаев Университет"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