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b549" w14:textId="519b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2011 года № 574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государственное учреждение "Государственное учреждение "Оперативно-спасательный отряд Департамента по чрезвычайным ситуациям Кызылординской области Министерства по чрезвычайным ситуациям Республики Казахстан", город Кызылорда" в государственное учреждение "Государственное учреждение "Оперативно-спасательный отряд Департамента по чрезвычайным ситуациям Алматинской области Министерства по чрезвычайным ситуациям Республики Казахстан", город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по чрезвычайным ситуациям Республики Казахстан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перерегистрацию государственного учреждения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