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140b" w14:textId="01314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7 февраля 2008 года № 115 "О дополнительных мерах по совершенствованию системы государственного управления оборонно-промышленного комплекса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2011 года № 577. Утратило силу постановлением Правительства Республики Казахстан от 2 декабря 2016 года № 765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02.12.2016 </w:t>
      </w:r>
      <w:r>
        <w:rPr>
          <w:rFonts w:ascii="Times New Roman"/>
          <w:b w:val="false"/>
          <w:i w:val="false"/>
          <w:color w:val="ff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2008 года № 115 "О дополнительных мерах по совершенствованию системы государственного управления оборонно-промышленного комплекса Республики Казахстан"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мая 2011 года № 577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2008 года № 115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Комиссии по вопросам оборонно-промышленного комплекса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      - Заместитель Премьер-Министра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    Казахстан - 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технологий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Джаксыбеков                 - Министр обороны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Адильбек Рыскельдинович      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Карабеков                   - начальник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Мухтар Насипбекович           военно-технической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обороны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Касымов                     - Министр внутренних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Калмуханбет Нурмуханбетович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Божко                       - 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Карпович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Келимбетов                  - Министр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Нематович             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Жамишев                     - 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Тусупбеков                  - Министр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Рашид Толеутаевич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Жылкайдаров                 - заместитель Командующего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Базаргельдинович       Республиканской гвардией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Оразкулов                   - заместитель начальника Службы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Орынтаевич              Президента Республики Казахстан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Кулибаев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Аскарович               общества "Фонд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благосостояния "Самрук-Казына"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Мырзалиев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Нуржан Кершаизович            национальной безопасности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- директор Пограничной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Смагулов                    - председатель Правления -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Советович               акционерного общества "Национальная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компания "Казахстан инжиниринг"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