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5622" w14:textId="ea55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Республики Казахстан, Правительства Республики Казахстан и распоряжений Совета Министров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2011 года № 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Кабинета Министров Республики Казахстан, Правительства Республики Казахстан и распоряжения Совета Министров Казахской ССР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2011 года № 580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Кабинета Министров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Правительства Республики Казахстан и распоряжении</w:t>
      </w:r>
      <w:r>
        <w:br/>
      </w:r>
      <w:r>
        <w:rPr>
          <w:rFonts w:ascii="Times New Roman"/>
          <w:b/>
          <w:i w:val="false"/>
          <w:color w:val="000000"/>
        </w:rPr>
        <w:t>
Совета Министров Казахской ССР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Республика Казахстан от 29 апреля 1992 года № 398 "Об образовании Правительственной комиссии по обследованию испытательных полигонов".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12 января 1993 года № 30 "Об увеличении численности центрального аппарата Министерства обороны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26 января 1993 года № 65 "Отдельные вопросы Министерства обороны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19 июля 1993 года № 617 "Об увеличении нормы продовольственного пайка военнослужащим и выдаче других видов довольствия".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августа 1994 года № 958 "О нормах снабжения военнослужащих и материально-технического обеспечения Министерства обороны, Министерства внутренних дел, Комитета национальной безопасности, Республиканской гвардии и других специальных воинских формирований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Пункт 4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1996 года №  688 "О преобразовании Актюбинского высшего летного училища гражданской авиации имени дважды Героя Советского Союза Т.Я. Бегельдинова в Актюбинское высшее военное авиационное училище имени дважды Героя Советского Союза Т.Я. Бегельдинова" (САПП Республики Казахстан, 1994 г., № 22, ст. 229).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Пункт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2001 года № 314 "О создании государственного учреждение "Высшее военно-морское училище" Министерства обороны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Пункт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2002 гола № 659 "Вопросы Военного института Сухопутных войск" (САПП Республики Казахстан, 2002 г., № 17, ст. 193).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Пункт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2003 года № 276 "Вопросы Национального университета обороны" (САПП Республики Казахстан, 2003 г., № 12, ст. 134).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2) пункта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2010 года № 1209 "О некоторых вопросах Национального университета обороны".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11 января 1990 года № 2-р "Об образовании Республиканской комиссии по приему юношей коренной национальности для внеконкурсного зачисления в военно-учебные заведения Министерства обороны СССР".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14 августа 1990 года № 180-р "О воинах запаса и интернационалистах".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