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550a" w14:textId="c5d5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части здания бывшего общежития из республиканской в коммунальную собственность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2011 года № 582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№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из республиканской собственности с баланса государственного учреждения "Канцелярия Костанайского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часть здания бывшего общежития (далее - объект), общей площадью - 2690,6 квадратный метр, расположенного по адресу: Костанайская область, город Лисаковск, микрорайон 6, дом 52, в коммунальную собственность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обеспечению деятельности судов при Верховном Суде Республики Казахстан (аппарату Верховного Суда Республики Казахстан) (по согласованию), акимату Костанайской области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осуществить необходимые организационные мероприятия по приему-передаче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