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02b8" w14:textId="75a0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в Указ Президента Республики Казахстан от 29 апреля 2002 года № 857"</w:t>
      </w:r>
    </w:p>
    <w:p>
      <w:pPr>
        <w:spacing w:after="0"/>
        <w:ind w:left="0"/>
        <w:jc w:val="both"/>
      </w:pPr>
      <w:r>
        <w:rPr>
          <w:rFonts w:ascii="Times New Roman"/>
          <w:b w:val="false"/>
          <w:i w:val="false"/>
          <w:color w:val="000000"/>
          <w:sz w:val="28"/>
        </w:rPr>
        <w:t>Постановление Правительства Республики Казахстан от 27 мая 2011 года № 586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в Указ Президента Республики Казахстан от 29 апреля 2002 года № 857».</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Указ Президента Республики Казахстан</w:t>
      </w:r>
    </w:p>
    <w:p>
      <w:pPr>
        <w:spacing w:after="0"/>
        <w:ind w:left="0"/>
        <w:jc w:val="both"/>
      </w:pPr>
      <w:r>
        <w:rPr>
          <w:rFonts w:ascii="Times New Roman"/>
          <w:b w:val="false"/>
          <w:i w:val="false"/>
          <w:color w:val="000000"/>
          <w:sz w:val="28"/>
        </w:rPr>
        <w:t>      О внесении изменений в Указ Президента Республики Казахстан от 29 апреля 2002 года № 857</w:t>
      </w:r>
      <w:r>
        <w:br/>
      </w:r>
      <w:r>
        <w:rPr>
          <w:rFonts w:ascii="Times New Roman"/>
          <w:b w:val="false"/>
          <w:i w:val="false"/>
          <w:color w:val="000000"/>
          <w:sz w:val="28"/>
        </w:rPr>
        <w:t xml:space="preserve">
      В соответствии с подпунктом 20) статьи 44 Конституции Республики Казахстан и в целях дальнейшего совершенствования деятельности Национального совета Республики Казахстан при Президенте Республики Казахстан </w:t>
      </w:r>
      <w:r>
        <w:rPr>
          <w:rFonts w:ascii="Times New Roman"/>
          <w:b/>
          <w:i w:val="false"/>
          <w:color w:val="000000"/>
          <w:sz w:val="28"/>
        </w:rPr>
        <w:t>ПОСТАНОВЛЯЮ:</w:t>
      </w:r>
      <w:r>
        <w:br/>
      </w:r>
      <w:r>
        <w:rPr>
          <w:rFonts w:ascii="Times New Roman"/>
          <w:b w:val="false"/>
          <w:i w:val="false"/>
          <w:color w:val="000000"/>
          <w:sz w:val="28"/>
        </w:rPr>
        <w:t>
      1. Внести в Указ Президента Республики Казахстан от 29 апреля 2002 года № 857 «О Национальном совете Республики Казахстан» (САПП Республики Казахстан, 2002 г., № 12, ст. 113; 2003 г., № 43, ст. 451; 2004 г., № 18, ст. 223; № 51, ст. 671; 2006 г., № 5, ст. 39) следующие изменения:</w:t>
      </w:r>
      <w:r>
        <w:br/>
      </w:r>
      <w:r>
        <w:rPr>
          <w:rFonts w:ascii="Times New Roman"/>
          <w:b w:val="false"/>
          <w:i w:val="false"/>
          <w:color w:val="000000"/>
          <w:sz w:val="28"/>
        </w:rPr>
        <w:t>
      Положение о Национальном совете Республики Казахстан и состав Национального совета Республики Казахстан, утвержденные вышеназванным Указом, изложить в новой редакции согласно приложениям 1 и 2 к настоящему Указу.</w:t>
      </w:r>
      <w:r>
        <w:br/>
      </w:r>
      <w:r>
        <w:rPr>
          <w:rFonts w:ascii="Times New Roman"/>
          <w:b w:val="false"/>
          <w:i w:val="false"/>
          <w:color w:val="000000"/>
          <w:sz w:val="28"/>
        </w:rPr>
        <w:t>
      2.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Астана, Акорда, 2011 года</w:t>
      </w:r>
      <w:r>
        <w:br/>
      </w:r>
      <w:r>
        <w:rPr>
          <w:rFonts w:ascii="Times New Roman"/>
          <w:b w:val="false"/>
          <w:i w:val="false"/>
          <w:color w:val="000000"/>
          <w:sz w:val="28"/>
        </w:rPr>
        <w:t>
                № __</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____ _______ 2011 года № ___</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апреля 2002 года № 857</w:t>
      </w:r>
    </w:p>
    <w:p>
      <w:pPr>
        <w:spacing w:after="0"/>
        <w:ind w:left="0"/>
        <w:jc w:val="left"/>
      </w:pPr>
      <w:r>
        <w:rPr>
          <w:rFonts w:ascii="Times New Roman"/>
          <w:b/>
          <w:i w:val="false"/>
          <w:color w:val="000000"/>
        </w:rPr>
        <w:t xml:space="preserve"> Положение</w:t>
      </w:r>
      <w:r>
        <w:br/>
      </w:r>
      <w:r>
        <w:rPr>
          <w:rFonts w:ascii="Times New Roman"/>
          <w:b/>
          <w:i w:val="false"/>
          <w:color w:val="000000"/>
        </w:rPr>
        <w:t>
о Национальном совете Республики Казахстан 1. Общие положения</w:t>
      </w:r>
    </w:p>
    <w:p>
      <w:pPr>
        <w:spacing w:after="0"/>
        <w:ind w:left="0"/>
        <w:jc w:val="both"/>
      </w:pPr>
      <w:r>
        <w:rPr>
          <w:rFonts w:ascii="Times New Roman"/>
          <w:b w:val="false"/>
          <w:i w:val="false"/>
          <w:color w:val="000000"/>
          <w:sz w:val="28"/>
        </w:rPr>
        <w:t>      1. Национальный совет Республики Казахстан (далее - Национальный совет) является консультативно-совещательным органом при Президенте Республики Казахстан.</w:t>
      </w:r>
      <w:r>
        <w:br/>
      </w:r>
      <w:r>
        <w:rPr>
          <w:rFonts w:ascii="Times New Roman"/>
          <w:b w:val="false"/>
          <w:i w:val="false"/>
          <w:color w:val="000000"/>
          <w:sz w:val="28"/>
        </w:rPr>
        <w:t>
      2. Целью деятельности Национального совета является выработка предложений и рекомендаций по наиболее важным вопросам государственной жизни.</w:t>
      </w:r>
      <w:r>
        <w:br/>
      </w:r>
      <w:r>
        <w:rPr>
          <w:rFonts w:ascii="Times New Roman"/>
          <w:b w:val="false"/>
          <w:i w:val="false"/>
          <w:color w:val="000000"/>
          <w:sz w:val="28"/>
        </w:rPr>
        <w:t>
      3. Национальный совет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иными нормативными правовыми актами Республики Казахстан, а также настоящим положением.</w:t>
      </w:r>
    </w:p>
    <w:p>
      <w:pPr>
        <w:spacing w:after="0"/>
        <w:ind w:left="0"/>
        <w:jc w:val="left"/>
      </w:pPr>
      <w:r>
        <w:rPr>
          <w:rFonts w:ascii="Times New Roman"/>
          <w:b/>
          <w:i w:val="false"/>
          <w:color w:val="000000"/>
        </w:rPr>
        <w:t xml:space="preserve"> 2. Основные задачи Национального совета</w:t>
      </w:r>
    </w:p>
    <w:p>
      <w:pPr>
        <w:spacing w:after="0"/>
        <w:ind w:left="0"/>
        <w:jc w:val="both"/>
      </w:pPr>
      <w:r>
        <w:rPr>
          <w:rFonts w:ascii="Times New Roman"/>
          <w:b w:val="false"/>
          <w:i w:val="false"/>
          <w:color w:val="000000"/>
          <w:sz w:val="28"/>
        </w:rPr>
        <w:t>      4. Основными задачами Национального совета являются:</w:t>
      </w:r>
      <w:r>
        <w:br/>
      </w:r>
      <w:r>
        <w:rPr>
          <w:rFonts w:ascii="Times New Roman"/>
          <w:b w:val="false"/>
          <w:i w:val="false"/>
          <w:color w:val="000000"/>
          <w:sz w:val="28"/>
        </w:rPr>
        <w:t>
      1) выработка предложений по проблемам, затрагивающим основные направления внутренней и внешней политики государства;</w:t>
      </w:r>
      <w:r>
        <w:br/>
      </w:r>
      <w:r>
        <w:rPr>
          <w:rFonts w:ascii="Times New Roman"/>
          <w:b w:val="false"/>
          <w:i w:val="false"/>
          <w:color w:val="000000"/>
          <w:sz w:val="28"/>
        </w:rPr>
        <w:t>
      2) обеспечение согласованности действий государственных органов и институтов гражданского общества по выработке и реализации мер, направленных на решение важных вопросов государственной жизни;</w:t>
      </w:r>
      <w:r>
        <w:br/>
      </w:r>
      <w:r>
        <w:rPr>
          <w:rFonts w:ascii="Times New Roman"/>
          <w:b w:val="false"/>
          <w:i w:val="false"/>
          <w:color w:val="000000"/>
          <w:sz w:val="28"/>
        </w:rPr>
        <w:t>
      3) рассмотрение итогов и перспектив развития страны, внесение предложений Главе государства по основным направлениям жизнедеятельности государства и общества;</w:t>
      </w:r>
      <w:r>
        <w:br/>
      </w:r>
      <w:r>
        <w:rPr>
          <w:rFonts w:ascii="Times New Roman"/>
          <w:b w:val="false"/>
          <w:i w:val="false"/>
          <w:color w:val="000000"/>
          <w:sz w:val="28"/>
        </w:rPr>
        <w:t>
      4) создание условий и организация общенационального участия в обсуждении вопросов государственной политики;</w:t>
      </w:r>
      <w:r>
        <w:br/>
      </w:r>
      <w:r>
        <w:rPr>
          <w:rFonts w:ascii="Times New Roman"/>
          <w:b w:val="false"/>
          <w:i w:val="false"/>
          <w:color w:val="000000"/>
          <w:sz w:val="28"/>
        </w:rPr>
        <w:t>
      5) обсуждение по предложению Президента Республики иных важных вопросов государства и общества.</w:t>
      </w:r>
    </w:p>
    <w:p>
      <w:pPr>
        <w:spacing w:after="0"/>
        <w:ind w:left="0"/>
        <w:jc w:val="left"/>
      </w:pPr>
      <w:r>
        <w:rPr>
          <w:rFonts w:ascii="Times New Roman"/>
          <w:b/>
          <w:i w:val="false"/>
          <w:color w:val="000000"/>
        </w:rPr>
        <w:t xml:space="preserve"> 3. Полномочия Национального совета</w:t>
      </w:r>
    </w:p>
    <w:p>
      <w:pPr>
        <w:spacing w:after="0"/>
        <w:ind w:left="0"/>
        <w:jc w:val="both"/>
      </w:pPr>
      <w:r>
        <w:rPr>
          <w:rFonts w:ascii="Times New Roman"/>
          <w:b w:val="false"/>
          <w:i w:val="false"/>
          <w:color w:val="000000"/>
          <w:sz w:val="28"/>
        </w:rPr>
        <w:t>      5. В целях решения возложенных на него задач Национальный совет:</w:t>
      </w:r>
      <w:r>
        <w:br/>
      </w:r>
      <w:r>
        <w:rPr>
          <w:rFonts w:ascii="Times New Roman"/>
          <w:b w:val="false"/>
          <w:i w:val="false"/>
          <w:color w:val="000000"/>
          <w:sz w:val="28"/>
        </w:rPr>
        <w:t>
      1) участвует в разработке проектов законодательных и иных</w:t>
      </w:r>
      <w:r>
        <w:br/>
      </w:r>
      <w:r>
        <w:rPr>
          <w:rFonts w:ascii="Times New Roman"/>
          <w:b w:val="false"/>
          <w:i w:val="false"/>
          <w:color w:val="000000"/>
          <w:sz w:val="28"/>
        </w:rPr>
        <w:t>
нормативных правовых актов, а также вносит рекомендации по вопросам,</w:t>
      </w:r>
      <w:r>
        <w:br/>
      </w:r>
      <w:r>
        <w:rPr>
          <w:rFonts w:ascii="Times New Roman"/>
          <w:b w:val="false"/>
          <w:i w:val="false"/>
          <w:color w:val="000000"/>
          <w:sz w:val="28"/>
        </w:rPr>
        <w:t>
связанным с решением вопросов государственной и общественной жизни Казахстана;</w:t>
      </w:r>
      <w:r>
        <w:br/>
      </w:r>
      <w:r>
        <w:rPr>
          <w:rFonts w:ascii="Times New Roman"/>
          <w:b w:val="false"/>
          <w:i w:val="false"/>
          <w:color w:val="000000"/>
          <w:sz w:val="28"/>
        </w:rPr>
        <w:t>
      2) создает рабочие группы для выработки предложений по отдельным вопросам и направлениям своей деятельности;</w:t>
      </w:r>
      <w:r>
        <w:br/>
      </w:r>
      <w:r>
        <w:rPr>
          <w:rFonts w:ascii="Times New Roman"/>
          <w:b w:val="false"/>
          <w:i w:val="false"/>
          <w:color w:val="000000"/>
          <w:sz w:val="28"/>
        </w:rPr>
        <w:t>
      3) запрашивает и получает от государственных органов и иных организаций документы и материалы, необходимые для реализации задач Национального совета;</w:t>
      </w:r>
      <w:r>
        <w:br/>
      </w:r>
      <w:r>
        <w:rPr>
          <w:rFonts w:ascii="Times New Roman"/>
          <w:b w:val="false"/>
          <w:i w:val="false"/>
          <w:color w:val="000000"/>
          <w:sz w:val="28"/>
        </w:rPr>
        <w:t>
      4) осуществляет взаимодействие с международными и иностранными организациями;</w:t>
      </w:r>
      <w:r>
        <w:br/>
      </w:r>
      <w:r>
        <w:rPr>
          <w:rFonts w:ascii="Times New Roman"/>
          <w:b w:val="false"/>
          <w:i w:val="false"/>
          <w:color w:val="000000"/>
          <w:sz w:val="28"/>
        </w:rPr>
        <w:t>
      5) заслушивает руководителей государственных органов и иных должностных лиц по вопросам, выносимым на заседания Национального совета;</w:t>
      </w:r>
      <w:r>
        <w:br/>
      </w:r>
      <w:r>
        <w:rPr>
          <w:rFonts w:ascii="Times New Roman"/>
          <w:b w:val="false"/>
          <w:i w:val="false"/>
          <w:color w:val="000000"/>
          <w:sz w:val="28"/>
        </w:rPr>
        <w:t>
      6) рассматривает предложения государственных органов, общественных объединений, иных организаций и граждан по вопросам, входящим в компетенцию Национального совета;</w:t>
      </w:r>
      <w:r>
        <w:br/>
      </w:r>
      <w:r>
        <w:rPr>
          <w:rFonts w:ascii="Times New Roman"/>
          <w:b w:val="false"/>
          <w:i w:val="false"/>
          <w:color w:val="000000"/>
          <w:sz w:val="28"/>
        </w:rPr>
        <w:t>
      7) направляет статистические, аналитические, методические и иные информационные материалы для рассмотрения в соответствующие государственные органы, общественные объединения и иные организации;         8) осуществляет иные меры, вытекающие из задач Национального совета.</w:t>
      </w:r>
    </w:p>
    <w:p>
      <w:pPr>
        <w:spacing w:after="0"/>
        <w:ind w:left="0"/>
        <w:jc w:val="left"/>
      </w:pPr>
      <w:r>
        <w:rPr>
          <w:rFonts w:ascii="Times New Roman"/>
          <w:b/>
          <w:i w:val="false"/>
          <w:color w:val="000000"/>
        </w:rPr>
        <w:t xml:space="preserve"> 4. Состав Национального совета</w:t>
      </w:r>
    </w:p>
    <w:p>
      <w:pPr>
        <w:spacing w:after="0"/>
        <w:ind w:left="0"/>
        <w:jc w:val="both"/>
      </w:pPr>
      <w:r>
        <w:rPr>
          <w:rFonts w:ascii="Times New Roman"/>
          <w:b w:val="false"/>
          <w:i w:val="false"/>
          <w:color w:val="000000"/>
          <w:sz w:val="28"/>
        </w:rPr>
        <w:t>      6. Национальный совет формируется в составе председателя Национального совета, его членов и секретаря.</w:t>
      </w:r>
      <w:r>
        <w:br/>
      </w:r>
      <w:r>
        <w:rPr>
          <w:rFonts w:ascii="Times New Roman"/>
          <w:b w:val="false"/>
          <w:i w:val="false"/>
          <w:color w:val="000000"/>
          <w:sz w:val="28"/>
        </w:rPr>
        <w:t>
      7. Председателем Национального совета (далее - Председатель) является Президент Республики Казахстан.</w:t>
      </w:r>
      <w:r>
        <w:br/>
      </w:r>
      <w:r>
        <w:rPr>
          <w:rFonts w:ascii="Times New Roman"/>
          <w:b w:val="false"/>
          <w:i w:val="false"/>
          <w:color w:val="000000"/>
          <w:sz w:val="28"/>
        </w:rPr>
        <w:t>
      8. Председатель:</w:t>
      </w:r>
      <w:r>
        <w:br/>
      </w:r>
      <w:r>
        <w:rPr>
          <w:rFonts w:ascii="Times New Roman"/>
          <w:b w:val="false"/>
          <w:i w:val="false"/>
          <w:color w:val="000000"/>
          <w:sz w:val="28"/>
        </w:rPr>
        <w:t>
      1) осуществляет общее руководство деятельностью Национального совета;</w:t>
      </w:r>
      <w:r>
        <w:br/>
      </w:r>
      <w:r>
        <w:rPr>
          <w:rFonts w:ascii="Times New Roman"/>
          <w:b w:val="false"/>
          <w:i w:val="false"/>
          <w:color w:val="000000"/>
          <w:sz w:val="28"/>
        </w:rPr>
        <w:t>
      2) определяет место и время проведения заседаний Национального совета;</w:t>
      </w:r>
      <w:r>
        <w:br/>
      </w:r>
      <w:r>
        <w:rPr>
          <w:rFonts w:ascii="Times New Roman"/>
          <w:b w:val="false"/>
          <w:i w:val="false"/>
          <w:color w:val="000000"/>
          <w:sz w:val="28"/>
        </w:rPr>
        <w:t>
      3) председательствует на заседаниях Национального совета;</w:t>
      </w:r>
      <w:r>
        <w:br/>
      </w:r>
      <w:r>
        <w:rPr>
          <w:rFonts w:ascii="Times New Roman"/>
          <w:b w:val="false"/>
          <w:i w:val="false"/>
          <w:color w:val="000000"/>
          <w:sz w:val="28"/>
        </w:rPr>
        <w:t>
      4) дает поручения членам и секретарю Национального совета.</w:t>
      </w:r>
      <w:r>
        <w:br/>
      </w:r>
      <w:r>
        <w:rPr>
          <w:rFonts w:ascii="Times New Roman"/>
          <w:b w:val="false"/>
          <w:i w:val="false"/>
          <w:color w:val="000000"/>
          <w:sz w:val="28"/>
        </w:rPr>
        <w:t>
      9. Состав Национального совета формируется на основе равного представительства в нем государственных и негосударственных организаций.</w:t>
      </w:r>
      <w:r>
        <w:br/>
      </w:r>
      <w:r>
        <w:rPr>
          <w:rFonts w:ascii="Times New Roman"/>
          <w:b w:val="false"/>
          <w:i w:val="false"/>
          <w:color w:val="000000"/>
          <w:sz w:val="28"/>
        </w:rPr>
        <w:t>
      Половина членов совета назначается из числа руководителей центральных государственных органов, депутатов Парламента Республики Казахстан, акимов регионов.</w:t>
      </w:r>
      <w:r>
        <w:br/>
      </w:r>
      <w:r>
        <w:rPr>
          <w:rFonts w:ascii="Times New Roman"/>
          <w:b w:val="false"/>
          <w:i w:val="false"/>
          <w:color w:val="000000"/>
          <w:sz w:val="28"/>
        </w:rPr>
        <w:t>
      Половина членов совета назначается из числа представителей институтов гражданского общества. Основным критерием формирования списка представителей институтов гражданского общества является их вклад в развитие страны и значительный опыт общественной деятельности.</w:t>
      </w:r>
      <w:r>
        <w:br/>
      </w:r>
      <w:r>
        <w:rPr>
          <w:rFonts w:ascii="Times New Roman"/>
          <w:b w:val="false"/>
          <w:i w:val="false"/>
          <w:color w:val="000000"/>
          <w:sz w:val="28"/>
        </w:rPr>
        <w:t>
      Председатель Сената Парламента, Председатель Мажилиса Парламента, Премьер-Министр, Государственный секретарь, Руководитель Администрации Президента, Генеральный прокурор, Уполномоченный по правам человека в Республике Казахстан входят в состав Национального совета по должности.</w:t>
      </w:r>
      <w:r>
        <w:br/>
      </w:r>
      <w:r>
        <w:rPr>
          <w:rFonts w:ascii="Times New Roman"/>
          <w:b w:val="false"/>
          <w:i w:val="false"/>
          <w:color w:val="000000"/>
          <w:sz w:val="28"/>
        </w:rPr>
        <w:t>
      По решению Председателя в Национальный совет могут быть включены и другие лица.</w:t>
      </w:r>
      <w:r>
        <w:br/>
      </w:r>
      <w:r>
        <w:rPr>
          <w:rFonts w:ascii="Times New Roman"/>
          <w:b w:val="false"/>
          <w:i w:val="false"/>
          <w:color w:val="000000"/>
          <w:sz w:val="28"/>
        </w:rPr>
        <w:t>
      10. Члены Национального совета вправе:</w:t>
      </w:r>
      <w:r>
        <w:br/>
      </w:r>
      <w:r>
        <w:rPr>
          <w:rFonts w:ascii="Times New Roman"/>
          <w:b w:val="false"/>
          <w:i w:val="false"/>
          <w:color w:val="000000"/>
          <w:sz w:val="28"/>
        </w:rPr>
        <w:t>
      1) вносить предложения по совершенствованию деятельности Национального совета, в том числе по плану работы Национального совета, повестке дня его заседаний и порядку обсуждения вопросов;</w:t>
      </w:r>
      <w:r>
        <w:br/>
      </w:r>
      <w:r>
        <w:rPr>
          <w:rFonts w:ascii="Times New Roman"/>
          <w:b w:val="false"/>
          <w:i w:val="false"/>
          <w:color w:val="000000"/>
          <w:sz w:val="28"/>
        </w:rPr>
        <w:t>
      2) участвовать в подготовке материалов к заседаниям Национального совета, проектов его решений и обсуждении вопросов, рассматриваемых Национальным советом;</w:t>
      </w:r>
      <w:r>
        <w:br/>
      </w:r>
      <w:r>
        <w:rPr>
          <w:rFonts w:ascii="Times New Roman"/>
          <w:b w:val="false"/>
          <w:i w:val="false"/>
          <w:color w:val="000000"/>
          <w:sz w:val="28"/>
        </w:rPr>
        <w:t>
      3) заслушивать на заседаниях Национального совета информацию должностных лиц государственных органов по вопросам, вынесенным на заседания Национального совета;</w:t>
      </w:r>
      <w:r>
        <w:br/>
      </w:r>
      <w:r>
        <w:rPr>
          <w:rFonts w:ascii="Times New Roman"/>
          <w:b w:val="false"/>
          <w:i w:val="false"/>
          <w:color w:val="000000"/>
          <w:sz w:val="28"/>
        </w:rPr>
        <w:t>
      4) вносить на рассмотрение Национального совета обращения граждан, имеющих важное общественное значение.</w:t>
      </w:r>
      <w:r>
        <w:br/>
      </w:r>
      <w:r>
        <w:rPr>
          <w:rFonts w:ascii="Times New Roman"/>
          <w:b w:val="false"/>
          <w:i w:val="false"/>
          <w:color w:val="000000"/>
          <w:sz w:val="28"/>
        </w:rPr>
        <w:t>
      Каждый член Национального совета раз в полугодие, персонально, в письменном виде представляет предложения и рекомендации по наиболее важным вопросам в сфере своей деятельности, которые рассматриваются в рабочем порядке, вне заседаний Совета.</w:t>
      </w:r>
      <w:r>
        <w:br/>
      </w:r>
      <w:r>
        <w:rPr>
          <w:rFonts w:ascii="Times New Roman"/>
          <w:b w:val="false"/>
          <w:i w:val="false"/>
          <w:color w:val="000000"/>
          <w:sz w:val="28"/>
        </w:rPr>
        <w:t>
      Члены Национального совета не вправе делегировать свои полномочия другим лицам и участвуют в его заседаниях без права замены.</w:t>
      </w:r>
      <w:r>
        <w:br/>
      </w:r>
      <w:r>
        <w:rPr>
          <w:rFonts w:ascii="Times New Roman"/>
          <w:b w:val="false"/>
          <w:i w:val="false"/>
          <w:color w:val="000000"/>
          <w:sz w:val="28"/>
        </w:rPr>
        <w:t>
      11. Секретарь Национального совета:</w:t>
      </w:r>
      <w:r>
        <w:br/>
      </w:r>
      <w:r>
        <w:rPr>
          <w:rFonts w:ascii="Times New Roman"/>
          <w:b w:val="false"/>
          <w:i w:val="false"/>
          <w:color w:val="000000"/>
          <w:sz w:val="28"/>
        </w:rPr>
        <w:t>
      1) обеспечивает разработку проекта плана работы Национального совета;</w:t>
      </w:r>
      <w:r>
        <w:br/>
      </w:r>
      <w:r>
        <w:rPr>
          <w:rFonts w:ascii="Times New Roman"/>
          <w:b w:val="false"/>
          <w:i w:val="false"/>
          <w:color w:val="000000"/>
          <w:sz w:val="28"/>
        </w:rPr>
        <w:t>
      2) формирует проект повестки дня его заседаний;</w:t>
      </w:r>
      <w:r>
        <w:br/>
      </w:r>
      <w:r>
        <w:rPr>
          <w:rFonts w:ascii="Times New Roman"/>
          <w:b w:val="false"/>
          <w:i w:val="false"/>
          <w:color w:val="000000"/>
          <w:sz w:val="28"/>
        </w:rPr>
        <w:t>
      3) организует подготовку материалов к заседаниям Национального совета, а также проектов протокольных решений;</w:t>
      </w:r>
      <w:r>
        <w:br/>
      </w:r>
      <w:r>
        <w:rPr>
          <w:rFonts w:ascii="Times New Roman"/>
          <w:b w:val="false"/>
          <w:i w:val="false"/>
          <w:color w:val="000000"/>
          <w:sz w:val="28"/>
        </w:rPr>
        <w:t>
      4) оповещает членов Национального совета о месте, времени проведения и повестке дня очередного заседания Национального совета, своевременно обеспечивает их необходимыми материалами;</w:t>
      </w:r>
      <w:r>
        <w:br/>
      </w:r>
      <w:r>
        <w:rPr>
          <w:rFonts w:ascii="Times New Roman"/>
          <w:b w:val="false"/>
          <w:i w:val="false"/>
          <w:color w:val="000000"/>
          <w:sz w:val="28"/>
        </w:rPr>
        <w:t>
      5) заверяет своей подписью выписки из протоколов заседаний Национального совета.</w:t>
      </w:r>
    </w:p>
    <w:p>
      <w:pPr>
        <w:spacing w:after="0"/>
        <w:ind w:left="0"/>
        <w:jc w:val="left"/>
      </w:pPr>
      <w:r>
        <w:rPr>
          <w:rFonts w:ascii="Times New Roman"/>
          <w:b/>
          <w:i w:val="false"/>
          <w:color w:val="000000"/>
        </w:rPr>
        <w:t xml:space="preserve"> 5. Порядок работы Национального совета</w:t>
      </w:r>
    </w:p>
    <w:p>
      <w:pPr>
        <w:spacing w:after="0"/>
        <w:ind w:left="0"/>
        <w:jc w:val="both"/>
      </w:pPr>
      <w:r>
        <w:rPr>
          <w:rFonts w:ascii="Times New Roman"/>
          <w:b w:val="false"/>
          <w:i w:val="false"/>
          <w:color w:val="000000"/>
          <w:sz w:val="28"/>
        </w:rPr>
        <w:t>      12. Заседания Национального совета (далее - заседание) проводятся по мере необходимости, но не реже одного раза в полугодие.</w:t>
      </w:r>
      <w:r>
        <w:br/>
      </w:r>
      <w:r>
        <w:rPr>
          <w:rFonts w:ascii="Times New Roman"/>
          <w:b w:val="false"/>
          <w:i w:val="false"/>
          <w:color w:val="000000"/>
          <w:sz w:val="28"/>
        </w:rPr>
        <w:t>
      13. Заседание является правомочным, если на нем присутствует не менее двух третей от общего числа членов Национального совета.</w:t>
      </w:r>
      <w:r>
        <w:br/>
      </w:r>
      <w:r>
        <w:rPr>
          <w:rFonts w:ascii="Times New Roman"/>
          <w:b w:val="false"/>
          <w:i w:val="false"/>
          <w:color w:val="000000"/>
          <w:sz w:val="28"/>
        </w:rPr>
        <w:t>
      14. Председательствующий на заседании:</w:t>
      </w:r>
      <w:r>
        <w:br/>
      </w:r>
      <w:r>
        <w:rPr>
          <w:rFonts w:ascii="Times New Roman"/>
          <w:b w:val="false"/>
          <w:i w:val="false"/>
          <w:color w:val="000000"/>
          <w:sz w:val="28"/>
        </w:rPr>
        <w:t>
      1) информирует о повестке дня и порядке работы заседания;</w:t>
      </w:r>
      <w:r>
        <w:br/>
      </w:r>
      <w:r>
        <w:rPr>
          <w:rFonts w:ascii="Times New Roman"/>
          <w:b w:val="false"/>
          <w:i w:val="false"/>
          <w:color w:val="000000"/>
          <w:sz w:val="28"/>
        </w:rPr>
        <w:t>
      2) обеспечивает ведение заседания в соответствии с настоящим положением;</w:t>
      </w:r>
      <w:r>
        <w:br/>
      </w:r>
      <w:r>
        <w:rPr>
          <w:rFonts w:ascii="Times New Roman"/>
          <w:b w:val="false"/>
          <w:i w:val="false"/>
          <w:color w:val="000000"/>
          <w:sz w:val="28"/>
        </w:rPr>
        <w:t>
      3) предоставляет в порядке поступления предложений слово для выступления, а в необходимых случаях изменяет очередность выступлений с объявлением мотивов такого изменения;</w:t>
      </w:r>
      <w:r>
        <w:br/>
      </w:r>
      <w:r>
        <w:rPr>
          <w:rFonts w:ascii="Times New Roman"/>
          <w:b w:val="false"/>
          <w:i w:val="false"/>
          <w:color w:val="000000"/>
          <w:sz w:val="28"/>
        </w:rPr>
        <w:t>
      4) подводит итоги обсуждения на заседании и подписывает протокол.</w:t>
      </w:r>
      <w:r>
        <w:br/>
      </w:r>
      <w:r>
        <w:rPr>
          <w:rFonts w:ascii="Times New Roman"/>
          <w:b w:val="false"/>
          <w:i w:val="false"/>
          <w:color w:val="000000"/>
          <w:sz w:val="28"/>
        </w:rPr>
        <w:t>
      15. Решения Национального совета принимаются на его заседании путем голосования членов Национального совета. Решения Национального совета считаются принятыми, если за них проголосовало большинство от общего числа членов Национального совета, присутствующих на заседании.</w:t>
      </w:r>
      <w:r>
        <w:br/>
      </w:r>
      <w:r>
        <w:rPr>
          <w:rFonts w:ascii="Times New Roman"/>
          <w:b w:val="false"/>
          <w:i w:val="false"/>
          <w:color w:val="000000"/>
          <w:sz w:val="28"/>
        </w:rPr>
        <w:t>
      При равенстве голосов участников заседания принимается решение, за которое проголосовал Председатель.</w:t>
      </w:r>
      <w:r>
        <w:br/>
      </w:r>
      <w:r>
        <w:rPr>
          <w:rFonts w:ascii="Times New Roman"/>
          <w:b w:val="false"/>
          <w:i w:val="false"/>
          <w:color w:val="000000"/>
          <w:sz w:val="28"/>
        </w:rPr>
        <w:t>
      Председатель по своему усмотрению вправе устанавливать по отдельным вопросам иной порядок принятия решений.</w:t>
      </w:r>
      <w:r>
        <w:br/>
      </w:r>
      <w:r>
        <w:rPr>
          <w:rFonts w:ascii="Times New Roman"/>
          <w:b w:val="false"/>
          <w:i w:val="false"/>
          <w:color w:val="000000"/>
          <w:sz w:val="28"/>
        </w:rPr>
        <w:t>
      В случае несогласия с принятым решением члены Национального совета вправе выразить свое особое мнение.</w:t>
      </w:r>
      <w:r>
        <w:br/>
      </w:r>
      <w:r>
        <w:rPr>
          <w:rFonts w:ascii="Times New Roman"/>
          <w:b w:val="false"/>
          <w:i w:val="false"/>
          <w:color w:val="000000"/>
          <w:sz w:val="28"/>
        </w:rPr>
        <w:t>
      16. Решения Национального совета оформляются протоколом, который подписывает Председатель. В случае необходимости решения Национального совета могут реализовываться актами Президента или Правительства Республики Казахстан.</w:t>
      </w:r>
      <w:r>
        <w:br/>
      </w:r>
      <w:r>
        <w:rPr>
          <w:rFonts w:ascii="Times New Roman"/>
          <w:b w:val="false"/>
          <w:i w:val="false"/>
          <w:color w:val="000000"/>
          <w:sz w:val="28"/>
        </w:rPr>
        <w:t>
      17. По решению председательствующего на заседания Национального совета могут приглашаться депутаты Парламента, представители государственных органов, политических партий и неправительственных организаций, не входящие в состав Национального совета, ученые и независимые эксперты. Приглашенные на заседание Национального совета лица в голосовании не участвуют.</w:t>
      </w:r>
      <w:r>
        <w:br/>
      </w:r>
      <w:r>
        <w:rPr>
          <w:rFonts w:ascii="Times New Roman"/>
          <w:b w:val="false"/>
          <w:i w:val="false"/>
          <w:color w:val="000000"/>
          <w:sz w:val="28"/>
        </w:rPr>
        <w:t>
      18. Национальный совет вправе принимать регламент, регулирующий организационные вопросы его работы, не предусмотренные настоящим положением.</w:t>
      </w:r>
      <w:r>
        <w:br/>
      </w:r>
      <w:r>
        <w:rPr>
          <w:rFonts w:ascii="Times New Roman"/>
          <w:b w:val="false"/>
          <w:i w:val="false"/>
          <w:color w:val="000000"/>
          <w:sz w:val="28"/>
        </w:rPr>
        <w:t>
      19. Рабочим органом, осуществляющим информационно-аналитическое обеспечение деятельности Национального совета, является Министерство культуры Республики Казахстан.</w:t>
      </w:r>
      <w:r>
        <w:br/>
      </w:r>
      <w:r>
        <w:rPr>
          <w:rFonts w:ascii="Times New Roman"/>
          <w:b w:val="false"/>
          <w:i w:val="false"/>
          <w:color w:val="000000"/>
          <w:sz w:val="28"/>
        </w:rPr>
        <w:t>
      Рабочий орган Национального совета:</w:t>
      </w:r>
      <w:r>
        <w:br/>
      </w:r>
      <w:r>
        <w:rPr>
          <w:rFonts w:ascii="Times New Roman"/>
          <w:b w:val="false"/>
          <w:i w:val="false"/>
          <w:color w:val="000000"/>
          <w:sz w:val="28"/>
        </w:rPr>
        <w:t>
      1) анализирует предложения и рекомендации членов Национального совета, а также государственных органов, общественных объединений, иных организаций и граждан;</w:t>
      </w:r>
      <w:r>
        <w:br/>
      </w:r>
      <w:r>
        <w:rPr>
          <w:rFonts w:ascii="Times New Roman"/>
          <w:b w:val="false"/>
          <w:i w:val="false"/>
          <w:color w:val="000000"/>
          <w:sz w:val="28"/>
        </w:rPr>
        <w:t>
      2) направляет рекомендации Национального совета для рассмотрения в соответствующие государственные органы.</w:t>
      </w:r>
      <w:r>
        <w:br/>
      </w:r>
      <w:r>
        <w:rPr>
          <w:rFonts w:ascii="Times New Roman"/>
          <w:b w:val="false"/>
          <w:i w:val="false"/>
          <w:color w:val="000000"/>
          <w:sz w:val="28"/>
        </w:rPr>
        <w:t>
      20. Контроль за исполнением решений Национального совета осуществляется Администрацией Президента Республики Казахстан.</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"____" _______ 2011 года № ___</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апреля 2002 года № 857</w:t>
      </w:r>
    </w:p>
    <w:p>
      <w:pPr>
        <w:spacing w:after="0"/>
        <w:ind w:left="0"/>
        <w:jc w:val="both"/>
      </w:pPr>
      <w:r>
        <w:rPr>
          <w:rFonts w:ascii="Times New Roman"/>
          <w:b/>
          <w:i w:val="false"/>
          <w:color w:val="000000"/>
          <w:sz w:val="28"/>
        </w:rPr>
        <w:t>                        Состав</w:t>
      </w:r>
      <w:r>
        <w:br/>
      </w:r>
      <w:r>
        <w:rPr>
          <w:rFonts w:ascii="Times New Roman"/>
          <w:b w:val="false"/>
          <w:i w:val="false"/>
          <w:color w:val="000000"/>
          <w:sz w:val="28"/>
        </w:rPr>
        <w:t>
</w:t>
      </w:r>
      <w:r>
        <w:rPr>
          <w:rFonts w:ascii="Times New Roman"/>
          <w:b/>
          <w:i w:val="false"/>
          <w:color w:val="000000"/>
          <w:sz w:val="28"/>
        </w:rPr>
        <w:t>         Национального совета Республики Казахстан</w:t>
      </w:r>
    </w:p>
    <w:p>
      <w:pPr>
        <w:spacing w:after="0"/>
        <w:ind w:left="0"/>
        <w:jc w:val="both"/>
      </w:pPr>
      <w:r>
        <w:rPr>
          <w:rFonts w:ascii="Times New Roman"/>
          <w:b w:val="false"/>
          <w:i w:val="false"/>
          <w:color w:val="000000"/>
          <w:sz w:val="28"/>
        </w:rPr>
        <w:t>Назарбаев                   - Президент Республики Казахстан,</w:t>
      </w:r>
      <w:r>
        <w:br/>
      </w:r>
      <w:r>
        <w:rPr>
          <w:rFonts w:ascii="Times New Roman"/>
          <w:b w:val="false"/>
          <w:i w:val="false"/>
          <w:color w:val="000000"/>
          <w:sz w:val="28"/>
        </w:rPr>
        <w:t>
Нурсултан Абишевич            Председатель</w:t>
      </w:r>
    </w:p>
    <w:p>
      <w:pPr>
        <w:spacing w:after="0"/>
        <w:ind w:left="0"/>
        <w:jc w:val="both"/>
      </w:pPr>
      <w:r>
        <w:rPr>
          <w:rFonts w:ascii="Times New Roman"/>
          <w:b w:val="false"/>
          <w:i w:val="false"/>
          <w:color w:val="000000"/>
          <w:sz w:val="28"/>
        </w:rPr>
        <w:t>Мынбай                      - заведующий Отделом внутренней</w:t>
      </w:r>
      <w:r>
        <w:br/>
      </w:r>
      <w:r>
        <w:rPr>
          <w:rFonts w:ascii="Times New Roman"/>
          <w:b w:val="false"/>
          <w:i w:val="false"/>
          <w:color w:val="000000"/>
          <w:sz w:val="28"/>
        </w:rPr>
        <w:t>
Дархан Камзабекулы            политики Администрации Президента</w:t>
      </w:r>
      <w:r>
        <w:br/>
      </w:r>
      <w:r>
        <w:rPr>
          <w:rFonts w:ascii="Times New Roman"/>
          <w:b w:val="false"/>
          <w:i w:val="false"/>
          <w:color w:val="000000"/>
          <w:sz w:val="28"/>
        </w:rPr>
        <w:t>
                              Республики Казахстан, секретарь</w:t>
      </w:r>
    </w:p>
    <w:p>
      <w:pPr>
        <w:spacing w:after="0"/>
        <w:ind w:left="0"/>
        <w:jc w:val="both"/>
      </w:pPr>
      <w:r>
        <w:rPr>
          <w:rFonts w:ascii="Times New Roman"/>
          <w:b/>
          <w:i w:val="false"/>
          <w:color w:val="000000"/>
          <w:sz w:val="28"/>
        </w:rPr>
        <w:t>                  члены Национального совета:</w:t>
      </w:r>
    </w:p>
    <w:p>
      <w:pPr>
        <w:spacing w:after="0"/>
        <w:ind w:left="0"/>
        <w:jc w:val="both"/>
      </w:pPr>
      <w:r>
        <w:rPr>
          <w:rFonts w:ascii="Times New Roman"/>
          <w:b w:val="false"/>
          <w:i w:val="false"/>
          <w:color w:val="000000"/>
          <w:sz w:val="28"/>
        </w:rPr>
        <w:t>Мами                        - Председатель Сената Парламента</w:t>
      </w:r>
      <w:r>
        <w:br/>
      </w:r>
      <w:r>
        <w:rPr>
          <w:rFonts w:ascii="Times New Roman"/>
          <w:b w:val="false"/>
          <w:i w:val="false"/>
          <w:color w:val="000000"/>
          <w:sz w:val="28"/>
        </w:rPr>
        <w:t>
Кайрат Абдразакович           Республики Казахстан</w:t>
      </w:r>
    </w:p>
    <w:p>
      <w:pPr>
        <w:spacing w:after="0"/>
        <w:ind w:left="0"/>
        <w:jc w:val="both"/>
      </w:pPr>
      <w:r>
        <w:rPr>
          <w:rFonts w:ascii="Times New Roman"/>
          <w:b w:val="false"/>
          <w:i w:val="false"/>
          <w:color w:val="000000"/>
          <w:sz w:val="28"/>
        </w:rPr>
        <w:t>Мухамеджанов                - Председатель Мажилиса Парламента</w:t>
      </w:r>
      <w:r>
        <w:br/>
      </w:r>
      <w:r>
        <w:rPr>
          <w:rFonts w:ascii="Times New Roman"/>
          <w:b w:val="false"/>
          <w:i w:val="false"/>
          <w:color w:val="000000"/>
          <w:sz w:val="28"/>
        </w:rPr>
        <w:t>
Урал Байгунсович              Республики Казахстан</w:t>
      </w:r>
    </w:p>
    <w:p>
      <w:pPr>
        <w:spacing w:after="0"/>
        <w:ind w:left="0"/>
        <w:jc w:val="both"/>
      </w:pPr>
      <w:r>
        <w:rPr>
          <w:rFonts w:ascii="Times New Roman"/>
          <w:b w:val="false"/>
          <w:i w:val="false"/>
          <w:color w:val="000000"/>
          <w:sz w:val="28"/>
        </w:rPr>
        <w:t>Масимов                     - Премьер-Министр Республики Казахстан</w:t>
      </w:r>
      <w:r>
        <w:br/>
      </w:r>
      <w:r>
        <w:rPr>
          <w:rFonts w:ascii="Times New Roman"/>
          <w:b w:val="false"/>
          <w:i w:val="false"/>
          <w:color w:val="000000"/>
          <w:sz w:val="28"/>
        </w:rPr>
        <w:t>
Карим Кажимканович</w:t>
      </w:r>
    </w:p>
    <w:p>
      <w:pPr>
        <w:spacing w:after="0"/>
        <w:ind w:left="0"/>
        <w:jc w:val="both"/>
      </w:pPr>
      <w:r>
        <w:rPr>
          <w:rFonts w:ascii="Times New Roman"/>
          <w:b w:val="false"/>
          <w:i w:val="false"/>
          <w:color w:val="000000"/>
          <w:sz w:val="28"/>
        </w:rPr>
        <w:t>Саудабаев                   - Государственный секретарь Республики</w:t>
      </w:r>
      <w:r>
        <w:br/>
      </w:r>
      <w:r>
        <w:rPr>
          <w:rFonts w:ascii="Times New Roman"/>
          <w:b w:val="false"/>
          <w:i w:val="false"/>
          <w:color w:val="000000"/>
          <w:sz w:val="28"/>
        </w:rPr>
        <w:t>
Канат Бекмурзаевич            Казахстан</w:t>
      </w:r>
    </w:p>
    <w:p>
      <w:pPr>
        <w:spacing w:after="0"/>
        <w:ind w:left="0"/>
        <w:jc w:val="both"/>
      </w:pPr>
      <w:r>
        <w:rPr>
          <w:rFonts w:ascii="Times New Roman"/>
          <w:b w:val="false"/>
          <w:i w:val="false"/>
          <w:color w:val="000000"/>
          <w:sz w:val="28"/>
        </w:rPr>
        <w:t>Мусин                       - Руководитель Администрации Президента</w:t>
      </w:r>
      <w:r>
        <w:br/>
      </w:r>
      <w:r>
        <w:rPr>
          <w:rFonts w:ascii="Times New Roman"/>
          <w:b w:val="false"/>
          <w:i w:val="false"/>
          <w:color w:val="000000"/>
          <w:sz w:val="28"/>
        </w:rPr>
        <w:t>
Аслан Еспулаевич              Республики Казахстан</w:t>
      </w:r>
    </w:p>
    <w:p>
      <w:pPr>
        <w:spacing w:after="0"/>
        <w:ind w:left="0"/>
        <w:jc w:val="both"/>
      </w:pPr>
      <w:r>
        <w:rPr>
          <w:rFonts w:ascii="Times New Roman"/>
          <w:b w:val="false"/>
          <w:i w:val="false"/>
          <w:color w:val="000000"/>
          <w:sz w:val="28"/>
        </w:rPr>
        <w:t>Даулбаев                    - Генеральный прокурор Республики</w:t>
      </w:r>
      <w:r>
        <w:br/>
      </w:r>
      <w:r>
        <w:rPr>
          <w:rFonts w:ascii="Times New Roman"/>
          <w:b w:val="false"/>
          <w:i w:val="false"/>
          <w:color w:val="000000"/>
          <w:sz w:val="28"/>
        </w:rPr>
        <w:t>
Асхат Кайзуллаевич            Казахстан</w:t>
      </w:r>
    </w:p>
    <w:p>
      <w:pPr>
        <w:spacing w:after="0"/>
        <w:ind w:left="0"/>
        <w:jc w:val="both"/>
      </w:pPr>
      <w:r>
        <w:rPr>
          <w:rFonts w:ascii="Times New Roman"/>
          <w:b w:val="false"/>
          <w:i w:val="false"/>
          <w:color w:val="000000"/>
          <w:sz w:val="28"/>
        </w:rPr>
        <w:t>Ашимбаев                    - Заместитель Руководителя Администрации</w:t>
      </w:r>
      <w:r>
        <w:br/>
      </w:r>
      <w:r>
        <w:rPr>
          <w:rFonts w:ascii="Times New Roman"/>
          <w:b w:val="false"/>
          <w:i w:val="false"/>
          <w:color w:val="000000"/>
          <w:sz w:val="28"/>
        </w:rPr>
        <w:t>
Маулен Сагатханович           Президента Республики Казахстан</w:t>
      </w:r>
    </w:p>
    <w:p>
      <w:pPr>
        <w:spacing w:after="0"/>
        <w:ind w:left="0"/>
        <w:jc w:val="both"/>
      </w:pPr>
      <w:r>
        <w:rPr>
          <w:rFonts w:ascii="Times New Roman"/>
          <w:b w:val="false"/>
          <w:i w:val="false"/>
          <w:color w:val="000000"/>
          <w:sz w:val="28"/>
        </w:rPr>
        <w:t>Божко                       - Министр по чрезвычайным ситуациям</w:t>
      </w:r>
      <w:r>
        <w:br/>
      </w:r>
      <w:r>
        <w:rPr>
          <w:rFonts w:ascii="Times New Roman"/>
          <w:b w:val="false"/>
          <w:i w:val="false"/>
          <w:color w:val="000000"/>
          <w:sz w:val="28"/>
        </w:rPr>
        <w:t>
Владимир Карпович             Республики Казахстан</w:t>
      </w:r>
    </w:p>
    <w:p>
      <w:pPr>
        <w:spacing w:after="0"/>
        <w:ind w:left="0"/>
        <w:jc w:val="both"/>
      </w:pPr>
      <w:r>
        <w:rPr>
          <w:rFonts w:ascii="Times New Roman"/>
          <w:b w:val="false"/>
          <w:i w:val="false"/>
          <w:color w:val="000000"/>
          <w:sz w:val="28"/>
        </w:rPr>
        <w:t>Жумагалиев                  - Министр связи и информации Республики</w:t>
      </w:r>
      <w:r>
        <w:br/>
      </w:r>
      <w:r>
        <w:rPr>
          <w:rFonts w:ascii="Times New Roman"/>
          <w:b w:val="false"/>
          <w:i w:val="false"/>
          <w:color w:val="000000"/>
          <w:sz w:val="28"/>
        </w:rPr>
        <w:t>
Аскар Куанышевич              Казахстан</w:t>
      </w:r>
    </w:p>
    <w:p>
      <w:pPr>
        <w:spacing w:after="0"/>
        <w:ind w:left="0"/>
        <w:jc w:val="both"/>
      </w:pPr>
      <w:r>
        <w:rPr>
          <w:rFonts w:ascii="Times New Roman"/>
          <w:b w:val="false"/>
          <w:i w:val="false"/>
          <w:color w:val="000000"/>
          <w:sz w:val="28"/>
        </w:rPr>
        <w:t>Жумагулов                   - Министр образования и науки Республики</w:t>
      </w:r>
      <w:r>
        <w:br/>
      </w:r>
      <w:r>
        <w:rPr>
          <w:rFonts w:ascii="Times New Roman"/>
          <w:b w:val="false"/>
          <w:i w:val="false"/>
          <w:color w:val="000000"/>
          <w:sz w:val="28"/>
        </w:rPr>
        <w:t>
Бакытжан Турсынович           Казахстан</w:t>
      </w:r>
    </w:p>
    <w:p>
      <w:pPr>
        <w:spacing w:after="0"/>
        <w:ind w:left="0"/>
        <w:jc w:val="both"/>
      </w:pPr>
      <w:r>
        <w:rPr>
          <w:rFonts w:ascii="Times New Roman"/>
          <w:b w:val="false"/>
          <w:i w:val="false"/>
          <w:color w:val="000000"/>
          <w:sz w:val="28"/>
        </w:rPr>
        <w:t>Казыханов                   - Министр иностранных дел Республики</w:t>
      </w:r>
      <w:r>
        <w:br/>
      </w:r>
      <w:r>
        <w:rPr>
          <w:rFonts w:ascii="Times New Roman"/>
          <w:b w:val="false"/>
          <w:i w:val="false"/>
          <w:color w:val="000000"/>
          <w:sz w:val="28"/>
        </w:rPr>
        <w:t>
Ержан Хозеевич                Казахстан</w:t>
      </w:r>
    </w:p>
    <w:p>
      <w:pPr>
        <w:spacing w:after="0"/>
        <w:ind w:left="0"/>
        <w:jc w:val="both"/>
      </w:pPr>
      <w:r>
        <w:rPr>
          <w:rFonts w:ascii="Times New Roman"/>
          <w:b w:val="false"/>
          <w:i w:val="false"/>
          <w:color w:val="000000"/>
          <w:sz w:val="28"/>
        </w:rPr>
        <w:t>Кул-Мухаммед                - Министр культуры Республики Казахстан</w:t>
      </w:r>
      <w:r>
        <w:br/>
      </w:r>
      <w:r>
        <w:rPr>
          <w:rFonts w:ascii="Times New Roman"/>
          <w:b w:val="false"/>
          <w:i w:val="false"/>
          <w:color w:val="000000"/>
          <w:sz w:val="28"/>
        </w:rPr>
        <w:t>
Мухтар Абрарулы</w:t>
      </w:r>
    </w:p>
    <w:p>
      <w:pPr>
        <w:spacing w:after="0"/>
        <w:ind w:left="0"/>
        <w:jc w:val="both"/>
      </w:pPr>
      <w:r>
        <w:rPr>
          <w:rFonts w:ascii="Times New Roman"/>
          <w:b w:val="false"/>
          <w:i w:val="false"/>
          <w:color w:val="000000"/>
          <w:sz w:val="28"/>
        </w:rPr>
        <w:t>Мамытбеков                  - Министр сельского хозяйства Республики</w:t>
      </w:r>
      <w:r>
        <w:br/>
      </w:r>
      <w:r>
        <w:rPr>
          <w:rFonts w:ascii="Times New Roman"/>
          <w:b w:val="false"/>
          <w:i w:val="false"/>
          <w:color w:val="000000"/>
          <w:sz w:val="28"/>
        </w:rPr>
        <w:t>
Асылжан Сарыбаевич            Казахстан</w:t>
      </w:r>
    </w:p>
    <w:p>
      <w:pPr>
        <w:spacing w:after="0"/>
        <w:ind w:left="0"/>
        <w:jc w:val="both"/>
      </w:pPr>
      <w:r>
        <w:rPr>
          <w:rFonts w:ascii="Times New Roman"/>
          <w:b w:val="false"/>
          <w:i w:val="false"/>
          <w:color w:val="000000"/>
          <w:sz w:val="28"/>
        </w:rPr>
        <w:t>Есимов                      - аким города Алматы</w:t>
      </w:r>
      <w:r>
        <w:br/>
      </w:r>
      <w:r>
        <w:rPr>
          <w:rFonts w:ascii="Times New Roman"/>
          <w:b w:val="false"/>
          <w:i w:val="false"/>
          <w:color w:val="000000"/>
          <w:sz w:val="28"/>
        </w:rPr>
        <w:t>
Ахметжан Смагулович</w:t>
      </w:r>
    </w:p>
    <w:p>
      <w:pPr>
        <w:spacing w:after="0"/>
        <w:ind w:left="0"/>
        <w:jc w:val="both"/>
      </w:pPr>
      <w:r>
        <w:rPr>
          <w:rFonts w:ascii="Times New Roman"/>
          <w:b w:val="false"/>
          <w:i w:val="false"/>
          <w:color w:val="000000"/>
          <w:sz w:val="28"/>
        </w:rPr>
        <w:t>Тасмагамбетов               - аким города Астаны</w:t>
      </w:r>
      <w:r>
        <w:br/>
      </w:r>
      <w:r>
        <w:rPr>
          <w:rFonts w:ascii="Times New Roman"/>
          <w:b w:val="false"/>
          <w:i w:val="false"/>
          <w:color w:val="000000"/>
          <w:sz w:val="28"/>
        </w:rPr>
        <w:t>
Имангали Нургалиевич</w:t>
      </w:r>
    </w:p>
    <w:p>
      <w:pPr>
        <w:spacing w:after="0"/>
        <w:ind w:left="0"/>
        <w:jc w:val="both"/>
      </w:pPr>
      <w:r>
        <w:rPr>
          <w:rFonts w:ascii="Times New Roman"/>
          <w:b w:val="false"/>
          <w:i w:val="false"/>
          <w:color w:val="000000"/>
          <w:sz w:val="28"/>
        </w:rPr>
        <w:t>Измухамбетов                - аким Западно-Казахстанской области</w:t>
      </w:r>
      <w:r>
        <w:br/>
      </w:r>
      <w:r>
        <w:rPr>
          <w:rFonts w:ascii="Times New Roman"/>
          <w:b w:val="false"/>
          <w:i w:val="false"/>
          <w:color w:val="000000"/>
          <w:sz w:val="28"/>
        </w:rPr>
        <w:t>
Бактыкожа Салахатдинович</w:t>
      </w:r>
    </w:p>
    <w:p>
      <w:pPr>
        <w:spacing w:after="0"/>
        <w:ind w:left="0"/>
        <w:jc w:val="both"/>
      </w:pPr>
      <w:r>
        <w:rPr>
          <w:rFonts w:ascii="Times New Roman"/>
          <w:b w:val="false"/>
          <w:i w:val="false"/>
          <w:color w:val="000000"/>
          <w:sz w:val="28"/>
        </w:rPr>
        <w:t>Ахметов                     - аким Карагандинской области</w:t>
      </w:r>
      <w:r>
        <w:br/>
      </w:r>
      <w:r>
        <w:rPr>
          <w:rFonts w:ascii="Times New Roman"/>
          <w:b w:val="false"/>
          <w:i w:val="false"/>
          <w:color w:val="000000"/>
          <w:sz w:val="28"/>
        </w:rPr>
        <w:t>
Серик Ныгметович</w:t>
      </w:r>
    </w:p>
    <w:p>
      <w:pPr>
        <w:spacing w:after="0"/>
        <w:ind w:left="0"/>
        <w:jc w:val="both"/>
      </w:pPr>
      <w:r>
        <w:rPr>
          <w:rFonts w:ascii="Times New Roman"/>
          <w:b w:val="false"/>
          <w:i w:val="false"/>
          <w:color w:val="000000"/>
          <w:sz w:val="28"/>
        </w:rPr>
        <w:t>Билялов                     - аким Северо-Казахстанской области</w:t>
      </w:r>
      <w:r>
        <w:br/>
      </w:r>
      <w:r>
        <w:rPr>
          <w:rFonts w:ascii="Times New Roman"/>
          <w:b w:val="false"/>
          <w:i w:val="false"/>
          <w:color w:val="000000"/>
          <w:sz w:val="28"/>
        </w:rPr>
        <w:t>
Серик Султангазинович</w:t>
      </w:r>
    </w:p>
    <w:p>
      <w:pPr>
        <w:spacing w:after="0"/>
        <w:ind w:left="0"/>
        <w:jc w:val="both"/>
      </w:pPr>
      <w:r>
        <w:rPr>
          <w:rFonts w:ascii="Times New Roman"/>
          <w:b w:val="false"/>
          <w:i w:val="false"/>
          <w:color w:val="000000"/>
          <w:sz w:val="28"/>
        </w:rPr>
        <w:t>Сапарбаев                   - аким Восточно-Казахстанской области</w:t>
      </w:r>
      <w:r>
        <w:br/>
      </w:r>
      <w:r>
        <w:rPr>
          <w:rFonts w:ascii="Times New Roman"/>
          <w:b w:val="false"/>
          <w:i w:val="false"/>
          <w:color w:val="000000"/>
          <w:sz w:val="28"/>
        </w:rPr>
        <w:t>
Бердибек Машбекович</w:t>
      </w:r>
    </w:p>
    <w:p>
      <w:pPr>
        <w:spacing w:after="0"/>
        <w:ind w:left="0"/>
        <w:jc w:val="both"/>
      </w:pPr>
      <w:r>
        <w:rPr>
          <w:rFonts w:ascii="Times New Roman"/>
          <w:b w:val="false"/>
          <w:i w:val="false"/>
          <w:color w:val="000000"/>
          <w:sz w:val="28"/>
        </w:rPr>
        <w:t>Бижанов                     - председатель Комитета по социально-</w:t>
      </w:r>
      <w:r>
        <w:br/>
      </w:r>
      <w:r>
        <w:rPr>
          <w:rFonts w:ascii="Times New Roman"/>
          <w:b w:val="false"/>
          <w:i w:val="false"/>
          <w:color w:val="000000"/>
          <w:sz w:val="28"/>
        </w:rPr>
        <w:t>
Ахан Хусаинович               культурному развитию Сената Парламента</w:t>
      </w:r>
      <w:r>
        <w:br/>
      </w:r>
      <w:r>
        <w:rPr>
          <w:rFonts w:ascii="Times New Roman"/>
          <w:b w:val="false"/>
          <w:i w:val="false"/>
          <w:color w:val="000000"/>
          <w:sz w:val="28"/>
        </w:rPr>
        <w:t>
                              Республики Казахстан (по согласованию)</w:t>
      </w:r>
    </w:p>
    <w:p>
      <w:pPr>
        <w:spacing w:after="0"/>
        <w:ind w:left="0"/>
        <w:jc w:val="both"/>
      </w:pPr>
      <w:r>
        <w:rPr>
          <w:rFonts w:ascii="Times New Roman"/>
          <w:b w:val="false"/>
          <w:i w:val="false"/>
          <w:color w:val="000000"/>
          <w:sz w:val="28"/>
        </w:rPr>
        <w:t>Султанов                    - председатель Комитета по международным</w:t>
      </w:r>
      <w:r>
        <w:br/>
      </w:r>
      <w:r>
        <w:rPr>
          <w:rFonts w:ascii="Times New Roman"/>
          <w:b w:val="false"/>
          <w:i w:val="false"/>
          <w:color w:val="000000"/>
          <w:sz w:val="28"/>
        </w:rPr>
        <w:t>
Куаныш Султанович             отношениям, обороне и безопасности</w:t>
      </w:r>
      <w:r>
        <w:br/>
      </w:r>
      <w:r>
        <w:rPr>
          <w:rFonts w:ascii="Times New Roman"/>
          <w:b w:val="false"/>
          <w:i w:val="false"/>
          <w:color w:val="000000"/>
          <w:sz w:val="28"/>
        </w:rPr>
        <w:t>
                              Сената Парламента Республики Казахстан</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Аимбетов                    - председатель Комитета по экономической</w:t>
      </w:r>
      <w:r>
        <w:br/>
      </w:r>
      <w:r>
        <w:rPr>
          <w:rFonts w:ascii="Times New Roman"/>
          <w:b w:val="false"/>
          <w:i w:val="false"/>
          <w:color w:val="000000"/>
          <w:sz w:val="28"/>
        </w:rPr>
        <w:t>
Сейтсултан Сулейменович       реформе и региональному развитию</w:t>
      </w:r>
      <w:r>
        <w:br/>
      </w:r>
      <w:r>
        <w:rPr>
          <w:rFonts w:ascii="Times New Roman"/>
          <w:b w:val="false"/>
          <w:i w:val="false"/>
          <w:color w:val="000000"/>
          <w:sz w:val="28"/>
        </w:rPr>
        <w:t>
                              Мажилиса Парламента Республики</w:t>
      </w:r>
      <w:r>
        <w:br/>
      </w: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Жолшибеков                  - председатель Комитета по международным</w:t>
      </w:r>
      <w:r>
        <w:br/>
      </w:r>
      <w:r>
        <w:rPr>
          <w:rFonts w:ascii="Times New Roman"/>
          <w:b w:val="false"/>
          <w:i w:val="false"/>
          <w:color w:val="000000"/>
          <w:sz w:val="28"/>
        </w:rPr>
        <w:t>
Амзебек Рысбекович            делам, обороне и безопасности Мажилиса</w:t>
      </w:r>
      <w:r>
        <w:br/>
      </w:r>
      <w:r>
        <w:rPr>
          <w:rFonts w:ascii="Times New Roman"/>
          <w:b w:val="false"/>
          <w:i w:val="false"/>
          <w:color w:val="000000"/>
          <w:sz w:val="28"/>
        </w:rPr>
        <w:t>
                              Парламента Республики Казахстан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Карагусова                  - председатель Комитета по финансам и</w:t>
      </w:r>
      <w:r>
        <w:br/>
      </w:r>
      <w:r>
        <w:rPr>
          <w:rFonts w:ascii="Times New Roman"/>
          <w:b w:val="false"/>
          <w:i w:val="false"/>
          <w:color w:val="000000"/>
          <w:sz w:val="28"/>
        </w:rPr>
        <w:t>
Гульжана Джанпеисовна         бюджету Мажилиса Парламента Республики</w:t>
      </w:r>
      <w:r>
        <w:br/>
      </w: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Мадинов                     - председатель Комитета по аграрным</w:t>
      </w:r>
      <w:r>
        <w:br/>
      </w:r>
      <w:r>
        <w:rPr>
          <w:rFonts w:ascii="Times New Roman"/>
          <w:b w:val="false"/>
          <w:i w:val="false"/>
          <w:color w:val="000000"/>
          <w:sz w:val="28"/>
        </w:rPr>
        <w:t>
Ромин Ризович                 вопросам Мажилиса Парламента Республики</w:t>
      </w:r>
      <w:r>
        <w:br/>
      </w: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Мукашев                     - председатель Комитета по</w:t>
      </w:r>
      <w:r>
        <w:br/>
      </w:r>
      <w:r>
        <w:rPr>
          <w:rFonts w:ascii="Times New Roman"/>
          <w:b w:val="false"/>
          <w:i w:val="false"/>
          <w:color w:val="000000"/>
          <w:sz w:val="28"/>
        </w:rPr>
        <w:t>
Рахмет Желдыбаевич            законодательству и судебно-правовой</w:t>
      </w:r>
      <w:r>
        <w:br/>
      </w:r>
      <w:r>
        <w:rPr>
          <w:rFonts w:ascii="Times New Roman"/>
          <w:b w:val="false"/>
          <w:i w:val="false"/>
          <w:color w:val="000000"/>
          <w:sz w:val="28"/>
        </w:rPr>
        <w:t>
                              реформе Мажилиса Парламента Республики</w:t>
      </w:r>
      <w:r>
        <w:br/>
      </w: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Нигматулин                  - председатель Комитета по вопросам</w:t>
      </w:r>
      <w:r>
        <w:br/>
      </w:r>
      <w:r>
        <w:rPr>
          <w:rFonts w:ascii="Times New Roman"/>
          <w:b w:val="false"/>
          <w:i w:val="false"/>
          <w:color w:val="000000"/>
          <w:sz w:val="28"/>
        </w:rPr>
        <w:t>
Ерлан Зайруллаевич            экологии и природопользованию Мажилиса</w:t>
      </w:r>
      <w:r>
        <w:br/>
      </w:r>
      <w:r>
        <w:rPr>
          <w:rFonts w:ascii="Times New Roman"/>
          <w:b w:val="false"/>
          <w:i w:val="false"/>
          <w:color w:val="000000"/>
          <w:sz w:val="28"/>
        </w:rPr>
        <w:t>
                              Парламента Республики Казахстан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Нукетаева                   - председатель Комитета по социально-</w:t>
      </w:r>
      <w:r>
        <w:br/>
      </w:r>
      <w:r>
        <w:rPr>
          <w:rFonts w:ascii="Times New Roman"/>
          <w:b w:val="false"/>
          <w:i w:val="false"/>
          <w:color w:val="000000"/>
          <w:sz w:val="28"/>
        </w:rPr>
        <w:t>
Динар Жусупалиевна            культурному развитию Мажилиса</w:t>
      </w:r>
      <w:r>
        <w:br/>
      </w:r>
      <w:r>
        <w:rPr>
          <w:rFonts w:ascii="Times New Roman"/>
          <w:b w:val="false"/>
          <w:i w:val="false"/>
          <w:color w:val="000000"/>
          <w:sz w:val="28"/>
        </w:rPr>
        <w:t>
                              Парламента Республики Казахстан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Абдыкаримов                 - депутат Сената Парламента Республики</w:t>
      </w:r>
      <w:r>
        <w:br/>
      </w:r>
      <w:r>
        <w:rPr>
          <w:rFonts w:ascii="Times New Roman"/>
          <w:b w:val="false"/>
          <w:i w:val="false"/>
          <w:color w:val="000000"/>
          <w:sz w:val="28"/>
        </w:rPr>
        <w:t>
Оралбай Абдыкаримович         Казахстан (по согласованию)</w:t>
      </w:r>
    </w:p>
    <w:p>
      <w:pPr>
        <w:spacing w:after="0"/>
        <w:ind w:left="0"/>
        <w:jc w:val="both"/>
      </w:pPr>
      <w:r>
        <w:rPr>
          <w:rFonts w:ascii="Times New Roman"/>
          <w:b w:val="false"/>
          <w:i w:val="false"/>
          <w:color w:val="000000"/>
          <w:sz w:val="28"/>
        </w:rPr>
        <w:t>Султанов                    - директор Казахстанского института</w:t>
      </w:r>
      <w:r>
        <w:br/>
      </w:r>
      <w:r>
        <w:rPr>
          <w:rFonts w:ascii="Times New Roman"/>
          <w:b w:val="false"/>
          <w:i w:val="false"/>
          <w:color w:val="000000"/>
          <w:sz w:val="28"/>
        </w:rPr>
        <w:t>
Булат Клычбаевич              стратегических исследований при</w:t>
      </w:r>
      <w:r>
        <w:br/>
      </w:r>
      <w:r>
        <w:rPr>
          <w:rFonts w:ascii="Times New Roman"/>
          <w:b w:val="false"/>
          <w:i w:val="false"/>
          <w:color w:val="000000"/>
          <w:sz w:val="28"/>
        </w:rPr>
        <w:t>
                              Президенте Республики Казахстан</w:t>
      </w:r>
    </w:p>
    <w:p>
      <w:pPr>
        <w:spacing w:after="0"/>
        <w:ind w:left="0"/>
        <w:jc w:val="both"/>
      </w:pPr>
      <w:r>
        <w:rPr>
          <w:rFonts w:ascii="Times New Roman"/>
          <w:b w:val="false"/>
          <w:i w:val="false"/>
          <w:color w:val="000000"/>
          <w:sz w:val="28"/>
        </w:rPr>
        <w:t>Шакиров                     - Уполномоченный по правам человека в</w:t>
      </w:r>
      <w:r>
        <w:br/>
      </w:r>
      <w:r>
        <w:rPr>
          <w:rFonts w:ascii="Times New Roman"/>
          <w:b w:val="false"/>
          <w:i w:val="false"/>
          <w:color w:val="000000"/>
          <w:sz w:val="28"/>
        </w:rPr>
        <w:t>
Аскар Оразалиевич             Республике Казахстан</w:t>
      </w:r>
    </w:p>
    <w:p>
      <w:pPr>
        <w:spacing w:after="0"/>
        <w:ind w:left="0"/>
        <w:jc w:val="both"/>
      </w:pPr>
      <w:r>
        <w:rPr>
          <w:rFonts w:ascii="Times New Roman"/>
          <w:b w:val="false"/>
          <w:i w:val="false"/>
          <w:color w:val="000000"/>
          <w:sz w:val="28"/>
        </w:rPr>
        <w:t>Нокин                       - Председатель Агентства Республики</w:t>
      </w:r>
      <w:r>
        <w:br/>
      </w:r>
      <w:r>
        <w:rPr>
          <w:rFonts w:ascii="Times New Roman"/>
          <w:b w:val="false"/>
          <w:i w:val="false"/>
          <w:color w:val="000000"/>
          <w:sz w:val="28"/>
        </w:rPr>
        <w:t>
Серик Кенесович               Казахстан по делам строительства и</w:t>
      </w:r>
      <w:r>
        <w:br/>
      </w:r>
      <w:r>
        <w:rPr>
          <w:rFonts w:ascii="Times New Roman"/>
          <w:b w:val="false"/>
          <w:i w:val="false"/>
          <w:color w:val="000000"/>
          <w:sz w:val="28"/>
        </w:rPr>
        <w:t>
                              жилищно-коммунального хозяйства</w:t>
      </w:r>
    </w:p>
    <w:p>
      <w:pPr>
        <w:spacing w:after="0"/>
        <w:ind w:left="0"/>
        <w:jc w:val="both"/>
      </w:pPr>
      <w:r>
        <w:rPr>
          <w:rFonts w:ascii="Times New Roman"/>
          <w:b w:val="false"/>
          <w:i w:val="false"/>
          <w:color w:val="000000"/>
          <w:sz w:val="28"/>
        </w:rPr>
        <w:t>Байменов                    - председатель Демократической партии</w:t>
      </w:r>
      <w:r>
        <w:br/>
      </w:r>
      <w:r>
        <w:rPr>
          <w:rFonts w:ascii="Times New Roman"/>
          <w:b w:val="false"/>
          <w:i w:val="false"/>
          <w:color w:val="000000"/>
          <w:sz w:val="28"/>
        </w:rPr>
        <w:t>
Алихан Мухамедьевич           Казахстана «Ак жол» (по согласованию)</w:t>
      </w:r>
    </w:p>
    <w:p>
      <w:pPr>
        <w:spacing w:after="0"/>
        <w:ind w:left="0"/>
        <w:jc w:val="both"/>
      </w:pPr>
      <w:r>
        <w:rPr>
          <w:rFonts w:ascii="Times New Roman"/>
          <w:b w:val="false"/>
          <w:i w:val="false"/>
          <w:color w:val="000000"/>
          <w:sz w:val="28"/>
        </w:rPr>
        <w:t>Калиев                      - председатель Казахстанской социал-</w:t>
      </w:r>
      <w:r>
        <w:br/>
      </w:r>
      <w:r>
        <w:rPr>
          <w:rFonts w:ascii="Times New Roman"/>
          <w:b w:val="false"/>
          <w:i w:val="false"/>
          <w:color w:val="000000"/>
          <w:sz w:val="28"/>
        </w:rPr>
        <w:t>
Гани Алимович                 демократической партии «Ауыл»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Косарев                     - председатель Коммунистической</w:t>
      </w:r>
      <w:r>
        <w:br/>
      </w:r>
      <w:r>
        <w:rPr>
          <w:rFonts w:ascii="Times New Roman"/>
          <w:b w:val="false"/>
          <w:i w:val="false"/>
          <w:color w:val="000000"/>
          <w:sz w:val="28"/>
        </w:rPr>
        <w:t>
Владислав Борисович           Народной партии Казахстана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Мамбеталин                  - председатель Партии зеленых «Руханият»</w:t>
      </w:r>
      <w:r>
        <w:br/>
      </w:r>
      <w:r>
        <w:rPr>
          <w:rFonts w:ascii="Times New Roman"/>
          <w:b w:val="false"/>
          <w:i w:val="false"/>
          <w:color w:val="000000"/>
          <w:sz w:val="28"/>
        </w:rPr>
        <w:t>
Серикжан Есенгосович          (по согласованию)</w:t>
      </w:r>
    </w:p>
    <w:p>
      <w:pPr>
        <w:spacing w:after="0"/>
        <w:ind w:left="0"/>
        <w:jc w:val="both"/>
      </w:pPr>
      <w:r>
        <w:rPr>
          <w:rFonts w:ascii="Times New Roman"/>
          <w:b w:val="false"/>
          <w:i w:val="false"/>
          <w:color w:val="000000"/>
          <w:sz w:val="28"/>
        </w:rPr>
        <w:t>Нарикбаев                   - председатель Демократической партии</w:t>
      </w:r>
      <w:r>
        <w:br/>
      </w:r>
      <w:r>
        <w:rPr>
          <w:rFonts w:ascii="Times New Roman"/>
          <w:b w:val="false"/>
          <w:i w:val="false"/>
          <w:color w:val="000000"/>
          <w:sz w:val="28"/>
        </w:rPr>
        <w:t>
Максут Султанович             «Әділет» (по согласованию)</w:t>
      </w:r>
    </w:p>
    <w:p>
      <w:pPr>
        <w:spacing w:after="0"/>
        <w:ind w:left="0"/>
        <w:jc w:val="both"/>
      </w:pPr>
      <w:r>
        <w:rPr>
          <w:rFonts w:ascii="Times New Roman"/>
          <w:b w:val="false"/>
          <w:i w:val="false"/>
          <w:color w:val="000000"/>
          <w:sz w:val="28"/>
        </w:rPr>
        <w:t>Нигматулин                  - первый заместитель председателя</w:t>
      </w:r>
      <w:r>
        <w:br/>
      </w:r>
      <w:r>
        <w:rPr>
          <w:rFonts w:ascii="Times New Roman"/>
          <w:b w:val="false"/>
          <w:i w:val="false"/>
          <w:color w:val="000000"/>
          <w:sz w:val="28"/>
        </w:rPr>
        <w:t>
Нурлан Зайруллаевич           Народно-Демократической партии</w:t>
      </w:r>
      <w:r>
        <w:br/>
      </w:r>
      <w:r>
        <w:rPr>
          <w:rFonts w:ascii="Times New Roman"/>
          <w:b w:val="false"/>
          <w:i w:val="false"/>
          <w:color w:val="000000"/>
          <w:sz w:val="28"/>
        </w:rPr>
        <w:t>
                              «Hyp Отан» (по согласованию)</w:t>
      </w:r>
    </w:p>
    <w:p>
      <w:pPr>
        <w:spacing w:after="0"/>
        <w:ind w:left="0"/>
        <w:jc w:val="both"/>
      </w:pPr>
      <w:r>
        <w:rPr>
          <w:rFonts w:ascii="Times New Roman"/>
          <w:b w:val="false"/>
          <w:i w:val="false"/>
          <w:color w:val="000000"/>
          <w:sz w:val="28"/>
        </w:rPr>
        <w:t>Айтбаев                     - языковед, доктор филологических наук,</w:t>
      </w:r>
      <w:r>
        <w:br/>
      </w:r>
      <w:r>
        <w:rPr>
          <w:rFonts w:ascii="Times New Roman"/>
          <w:b w:val="false"/>
          <w:i w:val="false"/>
          <w:color w:val="000000"/>
          <w:sz w:val="28"/>
        </w:rPr>
        <w:t>
Умирзак Айтбаевич             член-корреспондент Национальной</w:t>
      </w:r>
      <w:r>
        <w:br/>
      </w:r>
      <w:r>
        <w:rPr>
          <w:rFonts w:ascii="Times New Roman"/>
          <w:b w:val="false"/>
          <w:i w:val="false"/>
          <w:color w:val="000000"/>
          <w:sz w:val="28"/>
        </w:rPr>
        <w:t>
                              академии наук Республики Казахстан,</w:t>
      </w:r>
      <w:r>
        <w:br/>
      </w:r>
      <w:r>
        <w:rPr>
          <w:rFonts w:ascii="Times New Roman"/>
          <w:b w:val="false"/>
          <w:i w:val="false"/>
          <w:color w:val="000000"/>
          <w:sz w:val="28"/>
        </w:rPr>
        <w:t>
                              президент международного общества</w:t>
      </w:r>
      <w:r>
        <w:br/>
      </w:r>
      <w:r>
        <w:rPr>
          <w:rFonts w:ascii="Times New Roman"/>
          <w:b w:val="false"/>
          <w:i w:val="false"/>
          <w:color w:val="000000"/>
          <w:sz w:val="28"/>
        </w:rPr>
        <w:t>
                              «Қазақ тілі» (по согласованию)</w:t>
      </w:r>
    </w:p>
    <w:p>
      <w:pPr>
        <w:spacing w:after="0"/>
        <w:ind w:left="0"/>
        <w:jc w:val="both"/>
      </w:pPr>
      <w:r>
        <w:rPr>
          <w:rFonts w:ascii="Times New Roman"/>
          <w:b w:val="false"/>
          <w:i w:val="false"/>
          <w:color w:val="000000"/>
          <w:sz w:val="28"/>
        </w:rPr>
        <w:t>Аманбаев                    - председатель Союза организации</w:t>
      </w:r>
      <w:r>
        <w:br/>
      </w:r>
      <w:r>
        <w:rPr>
          <w:rFonts w:ascii="Times New Roman"/>
          <w:b w:val="false"/>
          <w:i w:val="false"/>
          <w:color w:val="000000"/>
          <w:sz w:val="28"/>
        </w:rPr>
        <w:t>
Али Абильтаевич               инвалидов Казахстана (по согласованию)</w:t>
      </w:r>
    </w:p>
    <w:p>
      <w:pPr>
        <w:spacing w:after="0"/>
        <w:ind w:left="0"/>
        <w:jc w:val="both"/>
      </w:pPr>
      <w:r>
        <w:rPr>
          <w:rFonts w:ascii="Times New Roman"/>
          <w:b w:val="false"/>
          <w:i w:val="false"/>
          <w:color w:val="000000"/>
          <w:sz w:val="28"/>
        </w:rPr>
        <w:t>Ауэзов                      - общественный деятель, китаевед,</w:t>
      </w:r>
      <w:r>
        <w:br/>
      </w:r>
      <w:r>
        <w:rPr>
          <w:rFonts w:ascii="Times New Roman"/>
          <w:b w:val="false"/>
          <w:i w:val="false"/>
          <w:color w:val="000000"/>
          <w:sz w:val="28"/>
        </w:rPr>
        <w:t>
Мурат Мухтарович              культуролог, член Союза писателей</w:t>
      </w:r>
      <w:r>
        <w:br/>
      </w:r>
      <w:r>
        <w:rPr>
          <w:rFonts w:ascii="Times New Roman"/>
          <w:b w:val="false"/>
          <w:i w:val="false"/>
          <w:color w:val="000000"/>
          <w:sz w:val="28"/>
        </w:rPr>
        <w:t>
                              Казахстана (по согласованию)</w:t>
      </w:r>
    </w:p>
    <w:p>
      <w:pPr>
        <w:spacing w:after="0"/>
        <w:ind w:left="0"/>
        <w:jc w:val="both"/>
      </w:pPr>
      <w:r>
        <w:rPr>
          <w:rFonts w:ascii="Times New Roman"/>
          <w:b w:val="false"/>
          <w:i w:val="false"/>
          <w:color w:val="000000"/>
          <w:sz w:val="28"/>
        </w:rPr>
        <w:t>Ахметова                    - председатель Алматинской конфедерации</w:t>
      </w:r>
      <w:r>
        <w:br/>
      </w:r>
      <w:r>
        <w:rPr>
          <w:rFonts w:ascii="Times New Roman"/>
          <w:b w:val="false"/>
          <w:i w:val="false"/>
          <w:color w:val="000000"/>
          <w:sz w:val="28"/>
        </w:rPr>
        <w:t>
Лайла Сейсембековна           неправительственных организаций</w:t>
      </w:r>
      <w:r>
        <w:br/>
      </w:r>
      <w:r>
        <w:rPr>
          <w:rFonts w:ascii="Times New Roman"/>
          <w:b w:val="false"/>
          <w:i w:val="false"/>
          <w:color w:val="000000"/>
          <w:sz w:val="28"/>
        </w:rPr>
        <w:t>
                              «Ариптес» (по согласованию)</w:t>
      </w:r>
    </w:p>
    <w:p>
      <w:pPr>
        <w:spacing w:after="0"/>
        <w:ind w:left="0"/>
        <w:jc w:val="both"/>
      </w:pPr>
      <w:r>
        <w:rPr>
          <w:rFonts w:ascii="Times New Roman"/>
          <w:b w:val="false"/>
          <w:i w:val="false"/>
          <w:color w:val="000000"/>
          <w:sz w:val="28"/>
        </w:rPr>
        <w:t>Булекбаев                   - председатель общественного объединения</w:t>
      </w:r>
      <w:r>
        <w:br/>
      </w:r>
      <w:r>
        <w:rPr>
          <w:rFonts w:ascii="Times New Roman"/>
          <w:b w:val="false"/>
          <w:i w:val="false"/>
          <w:color w:val="000000"/>
          <w:sz w:val="28"/>
        </w:rPr>
        <w:t>
Сагади Байузакович            «Ученые за мир в Центральной Азии»</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Вовнянко                    - председатель общественного объединения</w:t>
      </w:r>
      <w:r>
        <w:br/>
      </w:r>
      <w:r>
        <w:rPr>
          <w:rFonts w:ascii="Times New Roman"/>
          <w:b w:val="false"/>
          <w:i w:val="false"/>
          <w:color w:val="000000"/>
          <w:sz w:val="28"/>
        </w:rPr>
        <w:t>
Игорь Александрович           «Союз кинематографистов Республики</w:t>
      </w:r>
      <w:r>
        <w:br/>
      </w: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Еримбетов                   - председатель общественного объединения</w:t>
      </w:r>
      <w:r>
        <w:br/>
      </w:r>
      <w:r>
        <w:rPr>
          <w:rFonts w:ascii="Times New Roman"/>
          <w:b w:val="false"/>
          <w:i w:val="false"/>
          <w:color w:val="000000"/>
          <w:sz w:val="28"/>
        </w:rPr>
        <w:t>
Нурлан Кенжебекович           «Культурный фронт» (по согласованию)</w:t>
      </w:r>
    </w:p>
    <w:p>
      <w:pPr>
        <w:spacing w:after="0"/>
        <w:ind w:left="0"/>
        <w:jc w:val="both"/>
      </w:pPr>
      <w:r>
        <w:rPr>
          <w:rFonts w:ascii="Times New Roman"/>
          <w:b w:val="false"/>
          <w:i w:val="false"/>
          <w:color w:val="000000"/>
          <w:sz w:val="28"/>
        </w:rPr>
        <w:t>Жангереева                  - председатель общественного объединения</w:t>
      </w:r>
      <w:r>
        <w:br/>
      </w:r>
      <w:r>
        <w:rPr>
          <w:rFonts w:ascii="Times New Roman"/>
          <w:b w:val="false"/>
          <w:i w:val="false"/>
          <w:color w:val="000000"/>
          <w:sz w:val="28"/>
        </w:rPr>
        <w:t>
Гульмира Турегалиевна         «Ассоциация независимых медицинских</w:t>
      </w:r>
      <w:r>
        <w:br/>
      </w:r>
      <w:r>
        <w:rPr>
          <w:rFonts w:ascii="Times New Roman"/>
          <w:b w:val="false"/>
          <w:i w:val="false"/>
          <w:color w:val="000000"/>
          <w:sz w:val="28"/>
        </w:rPr>
        <w:t>
                              экспертов города Астаны»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Журинов                     - президент общественного объединения</w:t>
      </w:r>
      <w:r>
        <w:br/>
      </w:r>
      <w:r>
        <w:rPr>
          <w:rFonts w:ascii="Times New Roman"/>
          <w:b w:val="false"/>
          <w:i w:val="false"/>
          <w:color w:val="000000"/>
          <w:sz w:val="28"/>
        </w:rPr>
        <w:t>
Мурат Журинович               «Национальная академия наук Республики</w:t>
      </w:r>
      <w:r>
        <w:br/>
      </w: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Каскабасов                  - директор Института литературы и</w:t>
      </w:r>
      <w:r>
        <w:br/>
      </w:r>
      <w:r>
        <w:rPr>
          <w:rFonts w:ascii="Times New Roman"/>
          <w:b w:val="false"/>
          <w:i w:val="false"/>
          <w:color w:val="000000"/>
          <w:sz w:val="28"/>
        </w:rPr>
        <w:t>
Сеит Аскарович                искусства имени М.О. Ауэзова</w:t>
      </w:r>
      <w:r>
        <w:br/>
      </w:r>
      <w:r>
        <w:rPr>
          <w:rFonts w:ascii="Times New Roman"/>
          <w:b w:val="false"/>
          <w:i w:val="false"/>
          <w:color w:val="000000"/>
          <w:sz w:val="28"/>
        </w:rPr>
        <w:t>
                              Министерства образования и науки</w:t>
      </w:r>
      <w:r>
        <w:br/>
      </w:r>
      <w:r>
        <w:rPr>
          <w:rFonts w:ascii="Times New Roman"/>
          <w:b w:val="false"/>
          <w:i w:val="false"/>
          <w:color w:val="000000"/>
          <w:sz w:val="28"/>
        </w:rPr>
        <w:t>
                              Республики Казахстан, академик</w:t>
      </w:r>
      <w:r>
        <w:br/>
      </w:r>
      <w:r>
        <w:rPr>
          <w:rFonts w:ascii="Times New Roman"/>
          <w:b w:val="false"/>
          <w:i w:val="false"/>
          <w:color w:val="000000"/>
          <w:sz w:val="28"/>
        </w:rPr>
        <w:t>
                              Национальной академии наук Республики</w:t>
      </w:r>
      <w:r>
        <w:br/>
      </w:r>
      <w:r>
        <w:rPr>
          <w:rFonts w:ascii="Times New Roman"/>
          <w:b w:val="false"/>
          <w:i w:val="false"/>
          <w:color w:val="000000"/>
          <w:sz w:val="28"/>
        </w:rPr>
        <w:t>
                              Казахстан, доктор филологических наук,</w:t>
      </w:r>
      <w:r>
        <w:br/>
      </w:r>
      <w:r>
        <w:rPr>
          <w:rFonts w:ascii="Times New Roman"/>
          <w:b w:val="false"/>
          <w:i w:val="false"/>
          <w:color w:val="000000"/>
          <w:sz w:val="28"/>
        </w:rPr>
        <w:t>
                              профессор (по согласованию)</w:t>
      </w:r>
    </w:p>
    <w:p>
      <w:pPr>
        <w:spacing w:after="0"/>
        <w:ind w:left="0"/>
        <w:jc w:val="both"/>
      </w:pPr>
      <w:r>
        <w:rPr>
          <w:rFonts w:ascii="Times New Roman"/>
          <w:b w:val="false"/>
          <w:i w:val="false"/>
          <w:color w:val="000000"/>
          <w:sz w:val="28"/>
        </w:rPr>
        <w:t>Каюпова                     - председатель общественного объединения</w:t>
      </w:r>
      <w:r>
        <w:br/>
      </w:r>
      <w:r>
        <w:rPr>
          <w:rFonts w:ascii="Times New Roman"/>
          <w:b w:val="false"/>
          <w:i w:val="false"/>
          <w:color w:val="000000"/>
          <w:sz w:val="28"/>
        </w:rPr>
        <w:t>
Нина Амировна                 «Республиканский совет женщин»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Мамашев                     - председатель республиканского</w:t>
      </w:r>
      <w:r>
        <w:br/>
      </w:r>
      <w:r>
        <w:rPr>
          <w:rFonts w:ascii="Times New Roman"/>
          <w:b w:val="false"/>
          <w:i w:val="false"/>
          <w:color w:val="000000"/>
          <w:sz w:val="28"/>
        </w:rPr>
        <w:t>
Талгат Асылович               общественного объединения «Всемирная</w:t>
      </w:r>
      <w:r>
        <w:br/>
      </w:r>
      <w:r>
        <w:rPr>
          <w:rFonts w:ascii="Times New Roman"/>
          <w:b w:val="false"/>
          <w:i w:val="false"/>
          <w:color w:val="000000"/>
          <w:sz w:val="28"/>
        </w:rPr>
        <w:t>
                              ассоциация казахов» (по согласованию)</w:t>
      </w:r>
    </w:p>
    <w:p>
      <w:pPr>
        <w:spacing w:after="0"/>
        <w:ind w:left="0"/>
        <w:jc w:val="both"/>
      </w:pPr>
      <w:r>
        <w:rPr>
          <w:rFonts w:ascii="Times New Roman"/>
          <w:b w:val="false"/>
          <w:i w:val="false"/>
          <w:color w:val="000000"/>
          <w:sz w:val="28"/>
        </w:rPr>
        <w:t>Могилюк                     - председатель общественного объединения</w:t>
      </w:r>
      <w:r>
        <w:br/>
      </w:r>
      <w:r>
        <w:rPr>
          <w:rFonts w:ascii="Times New Roman"/>
          <w:b w:val="false"/>
          <w:i w:val="false"/>
          <w:color w:val="000000"/>
          <w:sz w:val="28"/>
        </w:rPr>
        <w:t>
Светлана Владимировна         «Экофорум Казахстана» (по согласованию)</w:t>
      </w:r>
    </w:p>
    <w:p>
      <w:pPr>
        <w:spacing w:after="0"/>
        <w:ind w:left="0"/>
        <w:jc w:val="both"/>
      </w:pPr>
      <w:r>
        <w:rPr>
          <w:rFonts w:ascii="Times New Roman"/>
          <w:b w:val="false"/>
          <w:i w:val="false"/>
          <w:color w:val="000000"/>
          <w:sz w:val="28"/>
        </w:rPr>
        <w:t>Мукашев                     - председатель совета Федерации</w:t>
      </w:r>
      <w:r>
        <w:br/>
      </w:r>
      <w:r>
        <w:rPr>
          <w:rFonts w:ascii="Times New Roman"/>
          <w:b w:val="false"/>
          <w:i w:val="false"/>
          <w:color w:val="000000"/>
          <w:sz w:val="28"/>
        </w:rPr>
        <w:t>
Сиязбек Онербекович           профсоюзов Республики Казахстана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Нурторе Жусип               - главный редактор газеты «Айкын»,</w:t>
      </w:r>
      <w:r>
        <w:br/>
      </w:r>
      <w:r>
        <w:rPr>
          <w:rFonts w:ascii="Times New Roman"/>
          <w:b w:val="false"/>
          <w:i w:val="false"/>
          <w:color w:val="000000"/>
          <w:sz w:val="28"/>
        </w:rPr>
        <w:t>
                              лауреат премии Президента Республики</w:t>
      </w:r>
      <w:r>
        <w:br/>
      </w:r>
      <w:r>
        <w:rPr>
          <w:rFonts w:ascii="Times New Roman"/>
          <w:b w:val="false"/>
          <w:i w:val="false"/>
          <w:color w:val="000000"/>
          <w:sz w:val="28"/>
        </w:rPr>
        <w:t>
                              Казахстан в области средств массовой</w:t>
      </w:r>
      <w:r>
        <w:br/>
      </w:r>
      <w:r>
        <w:rPr>
          <w:rFonts w:ascii="Times New Roman"/>
          <w:b w:val="false"/>
          <w:i w:val="false"/>
          <w:color w:val="000000"/>
          <w:sz w:val="28"/>
        </w:rPr>
        <w:t>
                              информации (по согласованию)</w:t>
      </w:r>
    </w:p>
    <w:p>
      <w:pPr>
        <w:spacing w:after="0"/>
        <w:ind w:left="0"/>
        <w:jc w:val="both"/>
      </w:pPr>
      <w:r>
        <w:rPr>
          <w:rFonts w:ascii="Times New Roman"/>
          <w:b w:val="false"/>
          <w:i w:val="false"/>
          <w:color w:val="000000"/>
          <w:sz w:val="28"/>
        </w:rPr>
        <w:t>Оразалин                    - председатель общественного объединения</w:t>
      </w:r>
      <w:r>
        <w:br/>
      </w:r>
      <w:r>
        <w:rPr>
          <w:rFonts w:ascii="Times New Roman"/>
          <w:b w:val="false"/>
          <w:i w:val="false"/>
          <w:color w:val="000000"/>
          <w:sz w:val="28"/>
        </w:rPr>
        <w:t>
Нурлан Мыркасымович           «Союз писателей Казахстана»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Перуашев                    - председатель объединения юридических</w:t>
      </w:r>
      <w:r>
        <w:br/>
      </w:r>
      <w:r>
        <w:rPr>
          <w:rFonts w:ascii="Times New Roman"/>
          <w:b w:val="false"/>
          <w:i w:val="false"/>
          <w:color w:val="000000"/>
          <w:sz w:val="28"/>
        </w:rPr>
        <w:t>
Азат Турлыбекович             лиц «Национальная экономическая палата</w:t>
      </w:r>
      <w:r>
        <w:br/>
      </w:r>
      <w:r>
        <w:rPr>
          <w:rFonts w:ascii="Times New Roman"/>
          <w:b w:val="false"/>
          <w:i w:val="false"/>
          <w:color w:val="000000"/>
          <w:sz w:val="28"/>
        </w:rPr>
        <w:t>
                              Казахстана «Союз «Атамекен»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Рустембекова                - директор общественного фонда</w:t>
      </w:r>
      <w:r>
        <w:br/>
      </w:r>
      <w:r>
        <w:rPr>
          <w:rFonts w:ascii="Times New Roman"/>
          <w:b w:val="false"/>
          <w:i w:val="false"/>
          <w:color w:val="000000"/>
          <w:sz w:val="28"/>
        </w:rPr>
        <w:t>
Айман Меировна                «Ареал» (по согласованию)</w:t>
      </w:r>
    </w:p>
    <w:p>
      <w:pPr>
        <w:spacing w:after="0"/>
        <w:ind w:left="0"/>
        <w:jc w:val="both"/>
      </w:pPr>
      <w:r>
        <w:rPr>
          <w:rFonts w:ascii="Times New Roman"/>
          <w:b w:val="false"/>
          <w:i w:val="false"/>
          <w:color w:val="000000"/>
          <w:sz w:val="28"/>
        </w:rPr>
        <w:t>Рустембеков                 - президент Республиканского</w:t>
      </w:r>
      <w:r>
        <w:br/>
      </w:r>
      <w:r>
        <w:rPr>
          <w:rFonts w:ascii="Times New Roman"/>
          <w:b w:val="false"/>
          <w:i w:val="false"/>
          <w:color w:val="000000"/>
          <w:sz w:val="28"/>
        </w:rPr>
        <w:t>
Акмырза Исаевич               общественного объединения «Союз</w:t>
      </w:r>
      <w:r>
        <w:br/>
      </w:r>
      <w:r>
        <w:rPr>
          <w:rFonts w:ascii="Times New Roman"/>
          <w:b w:val="false"/>
          <w:i w:val="false"/>
          <w:color w:val="000000"/>
          <w:sz w:val="28"/>
        </w:rPr>
        <w:t>
                              архитекторов» (по согласованию)</w:t>
      </w:r>
    </w:p>
    <w:p>
      <w:pPr>
        <w:spacing w:after="0"/>
        <w:ind w:left="0"/>
        <w:jc w:val="both"/>
      </w:pPr>
      <w:r>
        <w:rPr>
          <w:rFonts w:ascii="Times New Roman"/>
          <w:b w:val="false"/>
          <w:i w:val="false"/>
          <w:color w:val="000000"/>
          <w:sz w:val="28"/>
        </w:rPr>
        <w:t>Смагулов Бакытбек           - председатель ассоциации «Ветераны войны</w:t>
      </w:r>
      <w:r>
        <w:br/>
      </w:r>
      <w:r>
        <w:rPr>
          <w:rFonts w:ascii="Times New Roman"/>
          <w:b w:val="false"/>
          <w:i w:val="false"/>
          <w:color w:val="000000"/>
          <w:sz w:val="28"/>
        </w:rPr>
        <w:t>
                              в Афганистане», председатель</w:t>
      </w:r>
      <w:r>
        <w:br/>
      </w:r>
      <w:r>
        <w:rPr>
          <w:rFonts w:ascii="Times New Roman"/>
          <w:b w:val="false"/>
          <w:i w:val="false"/>
          <w:color w:val="000000"/>
          <w:sz w:val="28"/>
        </w:rPr>
        <w:t>
                              общественного фонда «Сауап»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Соловьева                   - президент объединения юридических лиц в</w:t>
      </w:r>
      <w:r>
        <w:br/>
      </w:r>
      <w:r>
        <w:rPr>
          <w:rFonts w:ascii="Times New Roman"/>
          <w:b w:val="false"/>
          <w:i w:val="false"/>
          <w:color w:val="000000"/>
          <w:sz w:val="28"/>
        </w:rPr>
        <w:t>
Айгуль Сагадибековна          форме ассоциации «Гражданский альянс</w:t>
      </w:r>
      <w:r>
        <w:br/>
      </w:r>
      <w:r>
        <w:rPr>
          <w:rFonts w:ascii="Times New Roman"/>
          <w:b w:val="false"/>
          <w:i w:val="false"/>
          <w:color w:val="000000"/>
          <w:sz w:val="28"/>
        </w:rPr>
        <w:t>
                              Казахстана», депутат Мажилиса</w:t>
      </w:r>
      <w:r>
        <w:br/>
      </w:r>
      <w:r>
        <w:rPr>
          <w:rFonts w:ascii="Times New Roman"/>
          <w:b w:val="false"/>
          <w:i w:val="false"/>
          <w:color w:val="000000"/>
          <w:sz w:val="28"/>
        </w:rPr>
        <w:t>
                              Парламента Республики Казахстан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Сулейменов                  - председатель Центрального совета</w:t>
      </w:r>
      <w:r>
        <w:br/>
      </w:r>
      <w:r>
        <w:rPr>
          <w:rFonts w:ascii="Times New Roman"/>
          <w:b w:val="false"/>
          <w:i w:val="false"/>
          <w:color w:val="000000"/>
          <w:sz w:val="28"/>
        </w:rPr>
        <w:t>
Каирбек Шошанович             общественного объединения «Организация</w:t>
      </w:r>
      <w:r>
        <w:br/>
      </w:r>
      <w:r>
        <w:rPr>
          <w:rFonts w:ascii="Times New Roman"/>
          <w:b w:val="false"/>
          <w:i w:val="false"/>
          <w:color w:val="000000"/>
          <w:sz w:val="28"/>
        </w:rPr>
        <w:t>
                              ветеранов Республики Казахстан»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Терещенко                   - председатель общественного объединения</w:t>
      </w:r>
      <w:r>
        <w:br/>
      </w:r>
      <w:r>
        <w:rPr>
          <w:rFonts w:ascii="Times New Roman"/>
          <w:b w:val="false"/>
          <w:i w:val="false"/>
          <w:color w:val="000000"/>
          <w:sz w:val="28"/>
        </w:rPr>
        <w:t>
Сергей Александрович          «Ассоциация русских, славянских и</w:t>
      </w:r>
      <w:r>
        <w:br/>
      </w:r>
      <w:r>
        <w:rPr>
          <w:rFonts w:ascii="Times New Roman"/>
          <w:b w:val="false"/>
          <w:i w:val="false"/>
          <w:color w:val="000000"/>
          <w:sz w:val="28"/>
        </w:rPr>
        <w:t>
                              казачьих организаций», государственный</w:t>
      </w:r>
      <w:r>
        <w:br/>
      </w:r>
      <w:r>
        <w:rPr>
          <w:rFonts w:ascii="Times New Roman"/>
          <w:b w:val="false"/>
          <w:i w:val="false"/>
          <w:color w:val="000000"/>
          <w:sz w:val="28"/>
        </w:rPr>
        <w:t>
                              деятель Казахстана (по согласованию)</w:t>
      </w:r>
    </w:p>
    <w:p>
      <w:pPr>
        <w:spacing w:after="0"/>
        <w:ind w:left="0"/>
        <w:jc w:val="both"/>
      </w:pPr>
      <w:r>
        <w:rPr>
          <w:rFonts w:ascii="Times New Roman"/>
          <w:b w:val="false"/>
          <w:i w:val="false"/>
          <w:color w:val="000000"/>
          <w:sz w:val="28"/>
        </w:rPr>
        <w:t>Умарбеков                   - председатель Правления Союза</w:t>
      </w:r>
      <w:r>
        <w:br/>
      </w:r>
      <w:r>
        <w:rPr>
          <w:rFonts w:ascii="Times New Roman"/>
          <w:b w:val="false"/>
          <w:i w:val="false"/>
          <w:color w:val="000000"/>
          <w:sz w:val="28"/>
        </w:rPr>
        <w:t>
Байтурсын Есжанович           художников Казахстана (по согласованию)</w:t>
      </w:r>
    </w:p>
    <w:p>
      <w:pPr>
        <w:spacing w:after="0"/>
        <w:ind w:left="0"/>
        <w:jc w:val="both"/>
      </w:pPr>
      <w:r>
        <w:rPr>
          <w:rFonts w:ascii="Times New Roman"/>
          <w:b w:val="false"/>
          <w:i w:val="false"/>
          <w:color w:val="000000"/>
          <w:sz w:val="28"/>
        </w:rPr>
        <w:t>Чернышев                    - директор товарищества с ограниченной</w:t>
      </w:r>
      <w:r>
        <w:br/>
      </w:r>
      <w:r>
        <w:rPr>
          <w:rFonts w:ascii="Times New Roman"/>
          <w:b w:val="false"/>
          <w:i w:val="false"/>
          <w:color w:val="000000"/>
          <w:sz w:val="28"/>
        </w:rPr>
        <w:t>
Олег Владимирович             ответственности «Институт анализа и</w:t>
      </w:r>
      <w:r>
        <w:br/>
      </w:r>
      <w:r>
        <w:rPr>
          <w:rFonts w:ascii="Times New Roman"/>
          <w:b w:val="false"/>
          <w:i w:val="false"/>
          <w:color w:val="000000"/>
          <w:sz w:val="28"/>
        </w:rPr>
        <w:t>
                              прогнозирования», председатель</w:t>
      </w:r>
      <w:r>
        <w:br/>
      </w:r>
      <w:r>
        <w:rPr>
          <w:rFonts w:ascii="Times New Roman"/>
          <w:b w:val="false"/>
          <w:i w:val="false"/>
          <w:color w:val="000000"/>
          <w:sz w:val="28"/>
        </w:rPr>
        <w:t>
                              объединения юридических лиц</w:t>
      </w:r>
      <w:r>
        <w:br/>
      </w:r>
      <w:r>
        <w:rPr>
          <w:rFonts w:ascii="Times New Roman"/>
          <w:b w:val="false"/>
          <w:i w:val="false"/>
          <w:color w:val="000000"/>
          <w:sz w:val="28"/>
        </w:rPr>
        <w:t>
                              «Гражданский альянс Восточно-</w:t>
      </w:r>
      <w:r>
        <w:br/>
      </w:r>
      <w:r>
        <w:rPr>
          <w:rFonts w:ascii="Times New Roman"/>
          <w:b w:val="false"/>
          <w:i w:val="false"/>
          <w:color w:val="000000"/>
          <w:sz w:val="28"/>
        </w:rPr>
        <w:t>
                              Казахстанской области» (по</w:t>
      </w:r>
      <w:r>
        <w:br/>
      </w: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Саринжипов                  - председатель Исполнительного совета</w:t>
      </w:r>
      <w:r>
        <w:br/>
      </w:r>
      <w:r>
        <w:rPr>
          <w:rFonts w:ascii="Times New Roman"/>
          <w:b w:val="false"/>
          <w:i w:val="false"/>
          <w:color w:val="000000"/>
          <w:sz w:val="28"/>
        </w:rPr>
        <w:t>
Аслан Бакенович               акционерного общества «Назарбаев</w:t>
      </w:r>
      <w:r>
        <w:br/>
      </w:r>
      <w:r>
        <w:rPr>
          <w:rFonts w:ascii="Times New Roman"/>
          <w:b w:val="false"/>
          <w:i w:val="false"/>
          <w:color w:val="000000"/>
          <w:sz w:val="28"/>
        </w:rPr>
        <w:t>
                              Университет» (по согласованию)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