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efe1" w14:textId="468e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валютного регулирования и валютного контроля"</w:t>
      </w:r>
    </w:p>
    <w:p>
      <w:pPr>
        <w:spacing w:after="0"/>
        <w:ind w:left="0"/>
        <w:jc w:val="both"/>
      </w:pPr>
      <w:r>
        <w:rPr>
          <w:rFonts w:ascii="Times New Roman"/>
          <w:b w:val="false"/>
          <w:i w:val="false"/>
          <w:color w:val="000000"/>
          <w:sz w:val="28"/>
        </w:rPr>
        <w:t>Постановление Правительства Республики Казахстан от 27 мая 2011 года № 588</w:t>
      </w:r>
    </w:p>
    <w:p>
      <w:pPr>
        <w:spacing w:after="0"/>
        <w:ind w:left="0"/>
        <w:jc w:val="both"/>
      </w:pPr>
      <w:r>
        <w:rPr>
          <w:rFonts w:ascii="Times New Roman"/>
          <w:b w:val="false"/>
          <w:i w:val="false"/>
          <w:color w:val="000000"/>
          <w:sz w:val="28"/>
        </w:rPr>
        <w:t>      Правительство Республики Казахстан 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валютного регулирования и валютного контроля".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w:t>
      </w:r>
      <w:r>
        <w:br/>
      </w:r>
      <w:r>
        <w:rPr>
          <w:rFonts w:ascii="Times New Roman"/>
          <w:b/>
          <w:i w:val="false"/>
          <w:color w:val="000000"/>
        </w:rPr>
        <w:t>
в некоторые законодательные акты Республики Казахстан</w:t>
      </w:r>
      <w:r>
        <w:br/>
      </w:r>
      <w:r>
        <w:rPr>
          <w:rFonts w:ascii="Times New Roman"/>
          <w:b/>
          <w:i w:val="false"/>
          <w:color w:val="000000"/>
        </w:rPr>
        <w:t>
по вопросам валютного регулирования и валютного контроля</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2011 г., № 1, ст. 2; Закон Республики Казахстан от 1 марта 2011 года "О внесении изменений и дополнений в некоторые законодательные акты Республики Казахстан по вопросам государственного имущества", опубликованный в газетах "Егемен Қазақстан" 11 марта 2011 г. и "Казахстанская правда" 12 марта 2011 г.):</w:t>
      </w:r>
      <w:r>
        <w:br/>
      </w:r>
      <w:r>
        <w:rPr>
          <w:rFonts w:ascii="Times New Roman"/>
          <w:b w:val="false"/>
          <w:i w:val="false"/>
          <w:color w:val="000000"/>
          <w:sz w:val="28"/>
        </w:rPr>
        <w:t>
      1) в подпункте у-4) части первой статьи 15 слова "оформления резидентами паспортов сделок" заменить словами "получения резидентами учетных номеров контрактов";</w:t>
      </w:r>
      <w:r>
        <w:br/>
      </w:r>
      <w:r>
        <w:rPr>
          <w:rFonts w:ascii="Times New Roman"/>
          <w:b w:val="false"/>
          <w:i w:val="false"/>
          <w:color w:val="000000"/>
          <w:sz w:val="28"/>
        </w:rPr>
        <w:t>
      2) внесены изменения в текст части второй статьи 42 на государственном языке, текст на русском языке не изменяется;</w:t>
      </w:r>
      <w:r>
        <w:br/>
      </w:r>
      <w:r>
        <w:rPr>
          <w:rFonts w:ascii="Times New Roman"/>
          <w:b w:val="false"/>
          <w:i w:val="false"/>
          <w:color w:val="000000"/>
          <w:sz w:val="28"/>
        </w:rPr>
        <w:t>
      3) в подпункте 3) части первой статьи 56 слова "оформления резидентами паспортов сделок" заменить словами "получения резидентами учетных номеров контрактов".</w:t>
      </w:r>
      <w:r>
        <w:br/>
      </w:r>
      <w:r>
        <w:rPr>
          <w:rFonts w:ascii="Times New Roman"/>
          <w:b w:val="false"/>
          <w:i w:val="false"/>
          <w:color w:val="000000"/>
          <w:sz w:val="28"/>
        </w:rPr>
        <w:t>
      2. В Закон Республики Казахстан от 13 июня 2005 года "О валютном регулировании и валютном контроле" (Ведомости Парламента Республики Казахстан, 2005 г., № 11, ст. 38; 2007 г., № 3, ст. 20; 2008 г., № 23, ст. 114; 2009 г., № 13-14, ст. 63; 2010 г., № 15, ст. 71):</w:t>
      </w:r>
      <w:r>
        <w:br/>
      </w:r>
      <w:r>
        <w:rPr>
          <w:rFonts w:ascii="Times New Roman"/>
          <w:b w:val="false"/>
          <w:i w:val="false"/>
          <w:color w:val="000000"/>
          <w:sz w:val="28"/>
        </w:rPr>
        <w:t>
      1) в статье 1:</w:t>
      </w:r>
      <w:r>
        <w:br/>
      </w:r>
      <w:r>
        <w:rPr>
          <w:rFonts w:ascii="Times New Roman"/>
          <w:b w:val="false"/>
          <w:i w:val="false"/>
          <w:color w:val="000000"/>
          <w:sz w:val="28"/>
        </w:rPr>
        <w:t>
      внесено изменение в текст подпункта 2) на государственном языке, текст на русском языке не изменяется;</w:t>
      </w:r>
      <w:r>
        <w:br/>
      </w:r>
      <w:r>
        <w:rPr>
          <w:rFonts w:ascii="Times New Roman"/>
          <w:b w:val="false"/>
          <w:i w:val="false"/>
          <w:color w:val="000000"/>
          <w:sz w:val="28"/>
        </w:rPr>
        <w:t>
      дополнить подпунктом 5-1) следующего содержания:</w:t>
      </w:r>
      <w:r>
        <w:br/>
      </w:r>
      <w:r>
        <w:rPr>
          <w:rFonts w:ascii="Times New Roman"/>
          <w:b w:val="false"/>
          <w:i w:val="false"/>
          <w:color w:val="000000"/>
          <w:sz w:val="28"/>
        </w:rPr>
        <w:t>
      "5-1) учетный номер контракта - регистрационный номер, предназначенный для обеспечения учета и отчетности по валютным операциям, присваиваемый уполномоченным банком валютному договору, предусматривающему экспорт (импорт);";</w:t>
      </w:r>
      <w:r>
        <w:br/>
      </w:r>
      <w:r>
        <w:rPr>
          <w:rFonts w:ascii="Times New Roman"/>
          <w:b w:val="false"/>
          <w:i w:val="false"/>
          <w:color w:val="000000"/>
          <w:sz w:val="28"/>
        </w:rPr>
        <w:t>
      подпункт 8) исключить;</w:t>
      </w:r>
      <w:r>
        <w:br/>
      </w:r>
      <w:r>
        <w:rPr>
          <w:rFonts w:ascii="Times New Roman"/>
          <w:b w:val="false"/>
          <w:i w:val="false"/>
          <w:color w:val="000000"/>
          <w:sz w:val="28"/>
        </w:rPr>
        <w:t>
      2) в пункте 3 статьи 6 цифры "1), 3)-" заменить цифрой "8),";</w:t>
      </w:r>
      <w:r>
        <w:br/>
      </w:r>
      <w:r>
        <w:rPr>
          <w:rFonts w:ascii="Times New Roman"/>
          <w:b w:val="false"/>
          <w:i w:val="false"/>
          <w:color w:val="000000"/>
          <w:sz w:val="28"/>
        </w:rPr>
        <w:t>
      3) в статье 8:</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8. Режим регистрации";</w:t>
      </w:r>
      <w:r>
        <w:br/>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Если резидент становится стороной валютного договора, на который распространяется режим регистрации, в результате уступки требования или перевода долга, то он обязан обратиться в Национальный Банк Республики Казахстан за регистрацией в срок не позднее тридцати календарных дней с даты заключения соответствующей сделки.";</w:t>
      </w:r>
      <w:r>
        <w:br/>
      </w:r>
      <w:r>
        <w:rPr>
          <w:rFonts w:ascii="Times New Roman"/>
          <w:b w:val="false"/>
          <w:i w:val="false"/>
          <w:color w:val="000000"/>
          <w:sz w:val="28"/>
        </w:rPr>
        <w:t>
      4) в статье 9:</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9. Режим уведомления";</w:t>
      </w:r>
      <w:r>
        <w:br/>
      </w:r>
      <w:r>
        <w:rPr>
          <w:rFonts w:ascii="Times New Roman"/>
          <w:b w:val="false"/>
          <w:i w:val="false"/>
          <w:color w:val="000000"/>
          <w:sz w:val="28"/>
        </w:rPr>
        <w:t>
      в пункте 2:</w:t>
      </w:r>
      <w:r>
        <w:br/>
      </w:r>
      <w:r>
        <w:rPr>
          <w:rFonts w:ascii="Times New Roman"/>
          <w:b w:val="false"/>
          <w:i w:val="false"/>
          <w:color w:val="000000"/>
          <w:sz w:val="28"/>
        </w:rPr>
        <w:t>
      в части первой:</w:t>
      </w:r>
      <w:r>
        <w:br/>
      </w:r>
      <w:r>
        <w:rPr>
          <w:rFonts w:ascii="Times New Roman"/>
          <w:b w:val="false"/>
          <w:i w:val="false"/>
          <w:color w:val="000000"/>
          <w:sz w:val="28"/>
        </w:rPr>
        <w:t>
      слово "представления" заменить словами "уведомления в форме";</w:t>
      </w:r>
      <w:r>
        <w:br/>
      </w:r>
      <w:r>
        <w:rPr>
          <w:rFonts w:ascii="Times New Roman"/>
          <w:b w:val="false"/>
          <w:i w:val="false"/>
          <w:color w:val="000000"/>
          <w:sz w:val="28"/>
        </w:rPr>
        <w:t>
      в предложении втором слова "семи рабочих" заменить словами "тридцати календарных";</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"Если резидент становится стороной валютного договора, на который распространяется режим уведомления, в результате уступки требования или перевода долга, то он обязан уведомить Национальный Банк Республики Казахстан о таком валютном договоре в срок не позднее тридцати календарных дней с даты заключения соответствующей сделки.";</w:t>
      </w:r>
      <w:r>
        <w:br/>
      </w:r>
      <w:r>
        <w:rPr>
          <w:rFonts w:ascii="Times New Roman"/>
          <w:b w:val="false"/>
          <w:i w:val="false"/>
          <w:color w:val="000000"/>
          <w:sz w:val="28"/>
        </w:rPr>
        <w:t>
      5) подпункт 7) части первой статьи 10 исключить;</w:t>
      </w:r>
      <w:r>
        <w:br/>
      </w:r>
      <w:r>
        <w:rPr>
          <w:rFonts w:ascii="Times New Roman"/>
          <w:b w:val="false"/>
          <w:i w:val="false"/>
          <w:color w:val="000000"/>
          <w:sz w:val="28"/>
        </w:rPr>
        <w:t>
      6) в пункте 4 статьи 12:</w:t>
      </w:r>
      <w:r>
        <w:br/>
      </w:r>
      <w:r>
        <w:rPr>
          <w:rFonts w:ascii="Times New Roman"/>
          <w:b w:val="false"/>
          <w:i w:val="false"/>
          <w:color w:val="000000"/>
          <w:sz w:val="28"/>
        </w:rPr>
        <w:t>
      слова "оформления резидентами паспортов сделок" заменить словами "получения резидентами учетных номеров контрактов";</w:t>
      </w:r>
      <w:r>
        <w:br/>
      </w:r>
      <w:r>
        <w:rPr>
          <w:rFonts w:ascii="Times New Roman"/>
          <w:b w:val="false"/>
          <w:i w:val="false"/>
          <w:color w:val="000000"/>
          <w:sz w:val="28"/>
        </w:rPr>
        <w:t>
      слова "оформление паспорта сделки" заменить словами "получение учетного номера контракта";</w:t>
      </w:r>
      <w:r>
        <w:br/>
      </w:r>
      <w:r>
        <w:rPr>
          <w:rFonts w:ascii="Times New Roman"/>
          <w:b w:val="false"/>
          <w:i w:val="false"/>
          <w:color w:val="000000"/>
          <w:sz w:val="28"/>
        </w:rPr>
        <w:t>
      7) подпункт 8) статьи 13 изложить в следующей редакции:</w:t>
      </w:r>
      <w:r>
        <w:br/>
      </w:r>
      <w:r>
        <w:rPr>
          <w:rFonts w:ascii="Times New Roman"/>
          <w:b w:val="false"/>
          <w:i w:val="false"/>
          <w:color w:val="000000"/>
          <w:sz w:val="28"/>
        </w:rPr>
        <w:t>
      "8) операций при оплате расходов физического лица, связанных с его командированием за пределы Республики Казахстан, а также операций при погашении неизрасходованного аванса, выданного в связи со служебной командировкой;";</w:t>
      </w:r>
      <w:r>
        <w:br/>
      </w:r>
      <w:r>
        <w:rPr>
          <w:rFonts w:ascii="Times New Roman"/>
          <w:b w:val="false"/>
          <w:i w:val="false"/>
          <w:color w:val="000000"/>
          <w:sz w:val="28"/>
        </w:rPr>
        <w:t>
      8) в статье 16:</w:t>
      </w:r>
      <w:r>
        <w:br/>
      </w:r>
      <w:r>
        <w:rPr>
          <w:rFonts w:ascii="Times New Roman"/>
          <w:b w:val="false"/>
          <w:i w:val="false"/>
          <w:color w:val="000000"/>
          <w:sz w:val="28"/>
        </w:rPr>
        <w:t>
      в пункте 1:</w:t>
      </w:r>
      <w:r>
        <w:br/>
      </w:r>
      <w:r>
        <w:rPr>
          <w:rFonts w:ascii="Times New Roman"/>
          <w:b w:val="false"/>
          <w:i w:val="false"/>
          <w:color w:val="000000"/>
          <w:sz w:val="28"/>
        </w:rPr>
        <w:t>
      в части первой:</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операций при оплате расходов физического лица, связанных с его командированием за пределы Республики Казахстан, а также операций при погашении неизрасходованного аванса, выданного в связи со служебной командировкой;";</w:t>
      </w:r>
      <w:r>
        <w:br/>
      </w:r>
      <w:r>
        <w:rPr>
          <w:rFonts w:ascii="Times New Roman"/>
          <w:b w:val="false"/>
          <w:i w:val="false"/>
          <w:color w:val="000000"/>
          <w:sz w:val="28"/>
        </w:rPr>
        <w:t>
      дополнить подпунктом 7-1) следующего содержания:</w:t>
      </w:r>
      <w:r>
        <w:br/>
      </w:r>
      <w:r>
        <w:rPr>
          <w:rFonts w:ascii="Times New Roman"/>
          <w:b w:val="false"/>
          <w:i w:val="false"/>
          <w:color w:val="000000"/>
          <w:sz w:val="28"/>
        </w:rPr>
        <w:t>
      "7-1) платежей между нерезидентами и юридическими лицами-резидентами за обслуживание судов иностранных государств в аэропортах и портах на территории Республики Казахстан, а также оплаты нерезидентами аэронавигационных, аэропортовых и портовых сборов на территории Республики Казахстан;";</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"Положения части первой настоящего пункта не распространяются на операции, одной из сторон которых является Национальный Банк Республики Казахстан.";</w:t>
      </w:r>
      <w:r>
        <w:br/>
      </w:r>
      <w:r>
        <w:rPr>
          <w:rFonts w:ascii="Times New Roman"/>
          <w:b w:val="false"/>
          <w:i w:val="false"/>
          <w:color w:val="000000"/>
          <w:sz w:val="28"/>
        </w:rPr>
        <w:t>
      в пункте 2 слова "и оформления паспорта сделки" заменить словами "или получения учетного номера контракта";</w:t>
      </w:r>
      <w:r>
        <w:br/>
      </w:r>
      <w:r>
        <w:rPr>
          <w:rFonts w:ascii="Times New Roman"/>
          <w:b w:val="false"/>
          <w:i w:val="false"/>
          <w:color w:val="000000"/>
          <w:sz w:val="28"/>
        </w:rPr>
        <w:t>
      в подпункте 2) пункта 3 слова "оформления паспорта сделки" заменить словами "получения учетного номера контракта";</w:t>
      </w:r>
      <w:r>
        <w:br/>
      </w:r>
      <w:r>
        <w:rPr>
          <w:rFonts w:ascii="Times New Roman"/>
          <w:b w:val="false"/>
          <w:i w:val="false"/>
          <w:color w:val="000000"/>
          <w:sz w:val="28"/>
        </w:rPr>
        <w:t>
      9) статью 18 изложить в следующей редакции:</w:t>
      </w:r>
      <w:r>
        <w:br/>
      </w:r>
      <w:r>
        <w:rPr>
          <w:rFonts w:ascii="Times New Roman"/>
          <w:b w:val="false"/>
          <w:i w:val="false"/>
          <w:color w:val="000000"/>
          <w:sz w:val="28"/>
        </w:rPr>
        <w:t>
      "Статья 18. Ввоз в Республику Казахстан и вывоз из Республики Казахстан валютных ценностей, национальной валюты, ценных бумаг и платежных документов, номинал и (или) стоимость которых выражены в национальной валюте, и не имеющих номинала ценных бумаг, выпущенных резидентами</w:t>
      </w:r>
      <w:r>
        <w:br/>
      </w:r>
      <w:r>
        <w:rPr>
          <w:rFonts w:ascii="Times New Roman"/>
          <w:b w:val="false"/>
          <w:i w:val="false"/>
          <w:color w:val="000000"/>
          <w:sz w:val="28"/>
        </w:rPr>
        <w:t>
      1. Ввоз в Республику Казахстан и вывоз из Республики Казахстан наличной иностранной валюты, наличной национальной валюты, документарных ценных бумаг и платежных документов, осуществляется резидентами и нерезидентами без ограничений при соблюдении требований таможенного законодательства Таможенного союза и (или) Республики Казахстан.</w:t>
      </w:r>
      <w:r>
        <w:br/>
      </w:r>
      <w:r>
        <w:rPr>
          <w:rFonts w:ascii="Times New Roman"/>
          <w:b w:val="false"/>
          <w:i w:val="false"/>
          <w:color w:val="000000"/>
          <w:sz w:val="28"/>
        </w:rPr>
        <w:t>
      2. Физические лица вправе без таможенного декларирования ввозить в Республику Казахстан или вывозить из Республики Казахстан наличную иностранную и (или) наличную национальную валюту (за исключением монет из драгоценных металлов) и дорожные чеки в общей сумме, равной или не превышающей в эквиваленте десять тысяч долларов США.</w:t>
      </w:r>
      <w:r>
        <w:br/>
      </w:r>
      <w:r>
        <w:rPr>
          <w:rFonts w:ascii="Times New Roman"/>
          <w:b w:val="false"/>
          <w:i w:val="false"/>
          <w:color w:val="000000"/>
          <w:sz w:val="28"/>
        </w:rPr>
        <w:t>
      3. Ввоз в Республику Казахстан или вывоз из Республики Казахстан физическим лицом наличной иностранной и (или) наличной национальной валюты (за исключением монет из драгоценных металлов) и дорожных чеков в общей сумме, превышающей в эквиваленте десять тысяч долларов США, подлежит обязательному таможенному декларированию таможенному органу Республики Казахстан, за исключением случаев ввоза или вывоза, осуществляемого с территории или на территорию, которая является составной частью таможенной территории Таможенного союза.</w:t>
      </w:r>
      <w:r>
        <w:br/>
      </w:r>
      <w:r>
        <w:rPr>
          <w:rFonts w:ascii="Times New Roman"/>
          <w:b w:val="false"/>
          <w:i w:val="false"/>
          <w:color w:val="000000"/>
          <w:sz w:val="28"/>
        </w:rPr>
        <w:t>
      Таможенное декларирование осуществляется путем подачи таможенной декларации в письменной форме на всю сумму ввозимой или вывозимой наличной иностранной валюты, наличной национальной валюты и дорожных чеков с указанием сведений о происхождении и предназначении перемещаемых наличных денег и дорожных чеков.</w:t>
      </w:r>
      <w:r>
        <w:br/>
      </w:r>
      <w:r>
        <w:rPr>
          <w:rFonts w:ascii="Times New Roman"/>
          <w:b w:val="false"/>
          <w:i w:val="false"/>
          <w:color w:val="000000"/>
          <w:sz w:val="28"/>
        </w:rPr>
        <w:t>
      4. Ввоз в Республику Казахстан или вывоз из Республики Казахстан физическим лицом документарных ценных бумаг на предъявителя, векселей, чеков (кроме дорожных чеков) подлежит обязательному таможенному декларированию таможенному органу Республики Казахстан, за исключением случаев ввоза или вывоза, осуществляемого с территории или на территорию, которая является составной частью таможенной территории Таможенного союза.</w:t>
      </w:r>
      <w:r>
        <w:br/>
      </w:r>
      <w:r>
        <w:rPr>
          <w:rFonts w:ascii="Times New Roman"/>
          <w:b w:val="false"/>
          <w:i w:val="false"/>
          <w:color w:val="000000"/>
          <w:sz w:val="28"/>
        </w:rPr>
        <w:t>
      5. Ввоз в Республику Казахстан или вывоз из Республики Казахстан с территории или на территорию, которая не является составной частью таможенной территории Таможенного союза, аффинированного золота в слитках, а также монет из драгоценных металлов, являющихся законным платежным средством, осуществляется в соответствии с таможенным законодательством Таможенного союза и (или) Республики Казахстан.";</w:t>
      </w:r>
      <w:r>
        <w:br/>
      </w:r>
      <w:r>
        <w:rPr>
          <w:rFonts w:ascii="Times New Roman"/>
          <w:b w:val="false"/>
          <w:i w:val="false"/>
          <w:color w:val="000000"/>
          <w:sz w:val="28"/>
        </w:rPr>
        <w:t>
      10) в пункте 3-2 статьи 20 слова "оформление паспорта сделки" заменить словами "получение учетного номера контракта";</w:t>
      </w:r>
      <w:r>
        <w:br/>
      </w:r>
      <w:r>
        <w:rPr>
          <w:rFonts w:ascii="Times New Roman"/>
          <w:b w:val="false"/>
          <w:i w:val="false"/>
          <w:color w:val="000000"/>
          <w:sz w:val="28"/>
        </w:rPr>
        <w:t>
      11) в пункте 1 статьи 22 слова "вкладов в целях обеспечения участия в уставном капитале" заменить словами "денег и иного имущества в целях обеспечения участия в организации (в том числе в уставном капитале) или в качестве взноса в ее имущество";</w:t>
      </w:r>
      <w:r>
        <w:br/>
      </w:r>
      <w:r>
        <w:rPr>
          <w:rFonts w:ascii="Times New Roman"/>
          <w:b w:val="false"/>
          <w:i w:val="false"/>
          <w:color w:val="000000"/>
          <w:sz w:val="28"/>
        </w:rPr>
        <w:t>
      12) пункт 2 статьи 25 после слова "банковских" дополнить словами "(в том числе сберегательных)";</w:t>
      </w:r>
      <w:r>
        <w:br/>
      </w:r>
      <w:r>
        <w:rPr>
          <w:rFonts w:ascii="Times New Roman"/>
          <w:b w:val="false"/>
          <w:i w:val="false"/>
          <w:color w:val="000000"/>
          <w:sz w:val="28"/>
        </w:rPr>
        <w:t>
      13) в пункте 6 статьи 29:</w:t>
      </w:r>
      <w:r>
        <w:br/>
      </w:r>
      <w:r>
        <w:rPr>
          <w:rFonts w:ascii="Times New Roman"/>
          <w:b w:val="false"/>
          <w:i w:val="false"/>
          <w:color w:val="000000"/>
          <w:sz w:val="28"/>
        </w:rPr>
        <w:t>
      подпункт 6) исключить;</w:t>
      </w:r>
      <w:r>
        <w:br/>
      </w:r>
      <w:r>
        <w:rPr>
          <w:rFonts w:ascii="Times New Roman"/>
          <w:b w:val="false"/>
          <w:i w:val="false"/>
          <w:color w:val="000000"/>
          <w:sz w:val="28"/>
        </w:rPr>
        <w:t>
      подпункт 7) дополнить словами ", в том числе с отметкой о присвоении учетного номера контракта в случаях, установленных нормативным правовым актом Национального Банка Республики Казахстан;";</w:t>
      </w:r>
      <w:r>
        <w:br/>
      </w:r>
      <w:r>
        <w:rPr>
          <w:rFonts w:ascii="Times New Roman"/>
          <w:b w:val="false"/>
          <w:i w:val="false"/>
          <w:color w:val="000000"/>
          <w:sz w:val="28"/>
        </w:rPr>
        <w:t>
      подпункт 9) исключить.</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 за исключением подпункта 5) и абзаца второго подпункта 13) пункта 2 статьи 1, которые вводятся в действие с 1 января 2012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