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8f94" w14:textId="e608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2011 года № 589.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2011 года № 589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2006 года № 645 "О некоторых вопросах поддержки агропромышленного комплекса с участием специализированных организаций" (САПП Республики Казахстан, 2006 г., № 25, ст. 257):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агропромышленного комплекса с участием специализированных организаций,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2006 года № 1247 "О мерах по реализации Указа Президента Республики Казахстан от 11 декабря 2006 года № 220" (САПП Республики Казахстан, 2006 г., № 49, ст. 518):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обществ, государственные пакеты акций которых передаются в оплату размещаемых акций АО "Национальный управляющий холдинг "КазАгро", утвержденном указанным постановлением: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Акционерное общество "КазАгроПродукт".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09.10.2012 </w:t>
      </w:r>
      <w:r>
        <w:rPr>
          <w:rFonts w:ascii="Times New Roman"/>
          <w:b w:val="false"/>
          <w:i w:val="false"/>
          <w:color w:val="000000"/>
          <w:sz w:val="28"/>
        </w:rPr>
        <w:t>№ 1280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01.01.2012).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04.02.2020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2011 года №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2006 года № 645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поддержки агропромышленного комплекса с участием</w:t>
      </w:r>
      <w:r>
        <w:br/>
      </w:r>
      <w:r>
        <w:rPr>
          <w:rFonts w:ascii="Times New Roman"/>
          <w:b/>
          <w:i w:val="false"/>
          <w:color w:val="000000"/>
        </w:rPr>
        <w:t>специализированных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поддержки агропромышленного комплекса с участием специализированных организаций (далее - Правила) разработаны в соответствии с Законом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поддержки агропромышленного комплекса с участием специализированных организаций, таких как: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"Национальная компания "Продовольственная контрактная корпорация";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"КазАгроФинанс";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"Аграрная кредитная корпорация";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"Фонд финансовой поддержки сельского хозяйства";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акционерное общество "КазАгроПродукт";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акционерное общество "Казагромаркетинг";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акционерное общество "КазАгроГарант";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акционерное общество "КазАгроИнновация".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Поддержка агропромышленного комплекса с участием специализированных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сельского хозяйства Республики Казахстан осуществляет поддержку агропромышленного комплекса с участием специализированных организаций в соответствии с действующим законодательством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потребность в ресурсах, выделяемых из средств республиканского бюджета на поддержку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составляет бюджетную заявку и получает средства, выделенные из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счет средств, выделенных из республиканского бюджета, оплачивает уставные капиталы акционерного общества "Национальный управляющий холдинг "КазАгро" (далее - Холдинг) и акционерного общества "КазАгроИнновация" (далее - АО "КазАгроИнновация"), организует предоставление им бюджетных кредитов, осуществляет государственные закупки у специализированных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корпоративное управление Холдингом и АО "КазАгроИнновация".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Мероприятия по поддержке агропромышленного комплекса реализуются специализированными организациями, входящими в состав Холдинга, в соответствии с Программой по развитию агропромышленного комплекса в Республике Казахстан на 2010 - 2014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2010 года № 1052, Стратегией развития акционерного общества "Национальный управляющий холдинг "КазАгро" на 2011 - 2020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52 и иными стратегическими и программными документами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Мероприятия по поддержке агропромышленного комплекса с участием АО "КазАгроИнновация" реализуются в соответствии с Программой по развитию агропромышленного комплекса в Республике Казахстан на 2010 - 2014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2010 года № 1052, Межотраслевым планом научно-технологического развития страны до 2020 года,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2010 года № 1291, иными стратегическими и программными документами Республики Казахстан и направлены на обеспечение ускоренного научно-технологического развития экономики Казахстана в аграрной сфере.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Участие специализированных организаций в мероприятиях по поддержке агропромышленного комплекса осуществляется в соответствии с решениями их органов и должностных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Специализированные организации обеспечивают эффективное, результативное и целевое использование выделенных бюджетных средств.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