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e0cf" w14:textId="d0ee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2011 года № 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чрезвычайного резерва Правительства Республики Казахстан, предусмотренного в республиканском бюджете на 2011 год для ликвидации чрезвычайных ситуаций природного и техногенного характера на территории Республики Казахстан и других государств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20.12.2011  </w:t>
      </w:r>
      <w:r>
        <w:rPr>
          <w:rFonts w:ascii="Times New Roman"/>
          <w:b w:val="false"/>
          <w:i w:val="false"/>
          <w:color w:val="000000"/>
          <w:sz w:val="28"/>
        </w:rPr>
        <w:t>№ 1559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возмещения транспортных расходов по доставке материальных ценностей государственного материального резерва в сумме 11570350 (одиннадцать миллионов пятьсот семьдесят тысяч триста пятьдесят)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20.12.2011  </w:t>
      </w:r>
      <w:r>
        <w:rPr>
          <w:rFonts w:ascii="Times New Roman"/>
          <w:b w:val="false"/>
          <w:i w:val="false"/>
          <w:color w:val="000000"/>
          <w:sz w:val="28"/>
        </w:rPr>
        <w:t>№ 1559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со дня подписания).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обеспечить целевое использование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